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57C5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79344"/>
      <w:r>
        <w:rPr>
          <w:rFonts w:ascii="Times New Roman" w:hAnsi="Times New Roman" w:cs="Times New Roman"/>
          <w:b/>
          <w:bCs/>
          <w:sz w:val="24"/>
          <w:szCs w:val="24"/>
        </w:rPr>
        <w:t>FORM 20K</w:t>
      </w:r>
    </w:p>
    <w:p w14:paraId="4A5CDB3C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NOTICE OF GARNISHMENT HEARING</w:t>
      </w:r>
    </w:p>
    <w:p w14:paraId="67536F40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FDE05" w14:textId="77777777" w:rsidR="0076354B" w:rsidRDefault="0076354B" w:rsidP="007635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55550B48" w14:textId="77777777" w:rsidR="0076354B" w:rsidRDefault="0076354B" w:rsidP="007635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</w:p>
    <w:p w14:paraId="3A9E9C1A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71D76E34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0ABBC25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DD001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350173E1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75D73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58CF08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B3FF9" w14:textId="77777777" w:rsidR="0076354B" w:rsidRDefault="0076354B" w:rsidP="0076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PLAINTIFF(S)/DEBTOR(S)</w:t>
      </w:r>
    </w:p>
    <w:p w14:paraId="3EA1F3AC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660DDA82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4A2F0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76BB8BD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B058D" w14:textId="77777777" w:rsidR="0076354B" w:rsidRDefault="0076354B" w:rsidP="0076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DEFENDANT(S)/CREDITOR(S)</w:t>
      </w:r>
    </w:p>
    <w:p w14:paraId="7830B25C" w14:textId="77777777" w:rsidR="0076354B" w:rsidRDefault="0076354B" w:rsidP="0076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75FD7" w14:textId="77777777" w:rsidR="0076354B" w:rsidRDefault="0076354B" w:rsidP="0076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4B504" w14:textId="77777777" w:rsidR="0076354B" w:rsidRDefault="0076354B" w:rsidP="0076354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</w:pPr>
      <w:r w:rsidRPr="003147DF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>NOTICE OF GARNISHMENT HEARING</w:t>
      </w:r>
      <w:bookmarkEnd w:id="0"/>
    </w:p>
    <w:p w14:paraId="5481224F" w14:textId="77777777" w:rsidR="0076354B" w:rsidRPr="005C40CF" w:rsidRDefault="0076354B" w:rsidP="007635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val="en-GB"/>
        </w:rPr>
      </w:pPr>
      <w:r w:rsidRPr="00F904E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6DA4E" wp14:editId="4121C744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15025" cy="1404620"/>
                <wp:effectExtent l="0" t="0" r="2857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6F51" w14:textId="77777777" w:rsidR="0076354B" w:rsidRPr="00F904E9" w:rsidRDefault="0076354B" w:rsidP="0076354B">
                            <w:pPr>
                              <w:spacing w:after="0"/>
                              <w:ind w:left="810" w:hanging="81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04E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NOTE:</w:t>
                            </w:r>
                            <w:r w:rsidRPr="00F904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4E9">
                              <w:rPr>
                                <w:rFonts w:ascii="Times New Roman" w:hAnsi="Times New Roman" w:cs="Times New Roman"/>
                              </w:rPr>
                              <w:t>The Notice of Garnishment Hearing must be served by the person requesting the hearing on the creditor, debtor, garnishee, co-owner of debt, if any, and any other interested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6D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8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">
                <v:textbox style="mso-fit-shape-to-text:t">
                  <w:txbxContent>
                    <w:p w14:paraId="12BA6F51" w14:textId="77777777" w:rsidR="0076354B" w:rsidRPr="00F904E9" w:rsidRDefault="0076354B" w:rsidP="0076354B">
                      <w:pPr>
                        <w:spacing w:after="0"/>
                        <w:ind w:left="810" w:hanging="810"/>
                        <w:rPr>
                          <w:rFonts w:ascii="Times New Roman" w:hAnsi="Times New Roman" w:cs="Times New Roman"/>
                        </w:rPr>
                      </w:pPr>
                      <w:r w:rsidRPr="00F904E9">
                        <w:rPr>
                          <w:rFonts w:ascii="Times New Roman" w:hAnsi="Times New Roman" w:cs="Times New Roman"/>
                          <w:b/>
                          <w:bCs/>
                        </w:rPr>
                        <w:t>NOTE:</w:t>
                      </w:r>
                      <w:r w:rsidRPr="00F904E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04E9">
                        <w:rPr>
                          <w:rFonts w:ascii="Times New Roman" w:hAnsi="Times New Roman" w:cs="Times New Roman"/>
                        </w:rPr>
                        <w:t>The Notice of Garnishment Hearing must be served by the person requesting the hearing on the creditor, debtor, garnishee, co-owner of debt, if any, and any other interested person.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4E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E648E1" wp14:editId="6886BD06">
                <wp:simplePos x="0" y="0"/>
                <wp:positionH relativeFrom="margin">
                  <wp:posOffset>0</wp:posOffset>
                </wp:positionH>
                <wp:positionV relativeFrom="paragraph">
                  <wp:posOffset>657860</wp:posOffset>
                </wp:positionV>
                <wp:extent cx="5915025" cy="1404620"/>
                <wp:effectExtent l="0" t="0" r="2857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C8B1" w14:textId="77777777" w:rsidR="0076354B" w:rsidRPr="00F904E9" w:rsidRDefault="0076354B" w:rsidP="0076354B">
                            <w:pPr>
                              <w:pStyle w:val="BodyText"/>
                              <w:kinsoku w:val="0"/>
                              <w:overflowPunct w:val="0"/>
                              <w:spacing w:after="240"/>
                              <w:ind w:left="810" w:right="0" w:hanging="810"/>
                              <w:jc w:val="left"/>
                              <w:rPr>
                                <w:u w:val="none"/>
                              </w:rPr>
                            </w:pPr>
                            <w:r w:rsidRPr="00F904E9">
                              <w:rPr>
                                <w:u w:val="none"/>
                              </w:rPr>
                              <w:t>NOTE: IF YOU FAIL TO ATTEND THIS GARNISHMENT HEARING, AN ORDER MAY BE MADE IN YOUR ABSENCE AND ENFORCED AGAINST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648E1" id="_x0000_s1027" type="#_x0000_t202" style="position:absolute;left:0;text-align:left;margin-left:0;margin-top:51.8pt;width:4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">
                <v:textbox style="mso-fit-shape-to-text:t">
                  <w:txbxContent>
                    <w:p w14:paraId="4D55C8B1" w14:textId="77777777" w:rsidR="0076354B" w:rsidRPr="00F904E9" w:rsidRDefault="0076354B" w:rsidP="0076354B">
                      <w:pPr>
                        <w:pStyle w:val="BodyText"/>
                        <w:kinsoku w:val="0"/>
                        <w:overflowPunct w:val="0"/>
                        <w:spacing w:after="240"/>
                        <w:ind w:left="810" w:right="0" w:hanging="810"/>
                        <w:jc w:val="left"/>
                        <w:rPr>
                          <w:u w:val="none"/>
                        </w:rPr>
                      </w:pPr>
                      <w:r w:rsidRPr="00F904E9">
                        <w:rPr>
                          <w:u w:val="none"/>
                        </w:rPr>
                        <w:t>NOTE: IF YOU FAIL TO ATTEND THIS GARNISHMENT HEARING, AN ORDER MAY BE MADE IN YOUR ABSENCE AND ENFORCED AGAINST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E11F4" w14:textId="77777777" w:rsidR="0076354B" w:rsidRPr="00664B28" w:rsidRDefault="0076354B" w:rsidP="007635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val="en-GB"/>
        </w:rPr>
      </w:pPr>
    </w:p>
    <w:p w14:paraId="2BD3B501" w14:textId="77777777" w:rsidR="0076354B" w:rsidRPr="00664B28" w:rsidRDefault="0076354B" w:rsidP="007635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val="en-GB"/>
        </w:rPr>
      </w:pPr>
    </w:p>
    <w:p w14:paraId="73D3A879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570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9F3243E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19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TO THE PARTIES: </w:t>
      </w:r>
    </w:p>
    <w:p w14:paraId="1FC222C9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19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5BD3EB3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190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Creditor</w:t>
      </w:r>
    </w:p>
    <w:p w14:paraId="781B566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_____________________________________________________________________________________________Last name of individual or name of company, etc.</w:t>
      </w:r>
    </w:p>
    <w:p w14:paraId="4BCDC31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      ___________________________ ________________________________</w:t>
      </w:r>
    </w:p>
    <w:p w14:paraId="2FC2534D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First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 Second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Also known as</w:t>
      </w:r>
    </w:p>
    <w:p w14:paraId="4D0273C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7221A6E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100E1DC2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         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</w:t>
      </w:r>
    </w:p>
    <w:p w14:paraId="0898439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Phone number</w:t>
      </w:r>
      <w:proofErr w:type="gramStart"/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address</w:t>
      </w:r>
    </w:p>
    <w:p w14:paraId="5464CBF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</w:t>
      </w:r>
    </w:p>
    <w:p w14:paraId="39F1CF12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Representative/Agent</w:t>
      </w:r>
    </w:p>
    <w:p w14:paraId="0CA1C78C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35710FD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4D78831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________________________   ________________________________</w:t>
      </w:r>
    </w:p>
    <w:p w14:paraId="234AE699" w14:textId="77777777" w:rsidR="0076354B" w:rsidRPr="00664B28" w:rsidRDefault="0076354B" w:rsidP="0076354B">
      <w:pPr>
        <w:pBdr>
          <w:bottom w:val="single" w:sz="12" w:space="1" w:color="auto"/>
        </w:pBd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0B7D471D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Debtor</w:t>
      </w:r>
    </w:p>
    <w:p w14:paraId="601DDA9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_____________________________________________________________________________________________Last name of individual or name of company, etc.</w:t>
      </w:r>
    </w:p>
    <w:p w14:paraId="7458598D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      ___________________________ ________________________________</w:t>
      </w:r>
    </w:p>
    <w:p w14:paraId="7C706FFA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lastRenderedPageBreak/>
        <w:t>First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 Second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Also known as</w:t>
      </w:r>
    </w:p>
    <w:p w14:paraId="0084D07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023E4EC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2B620C0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         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</w:t>
      </w:r>
    </w:p>
    <w:p w14:paraId="6B75448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Phone number</w:t>
      </w:r>
      <w:proofErr w:type="gramStart"/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address</w:t>
      </w:r>
    </w:p>
    <w:p w14:paraId="0CD376A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</w:t>
      </w:r>
    </w:p>
    <w:p w14:paraId="277CBBE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Representative/Agent</w:t>
      </w:r>
    </w:p>
    <w:p w14:paraId="7741DD84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34DC052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77BF11F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________________________   ________________________________</w:t>
      </w:r>
    </w:p>
    <w:p w14:paraId="78213EA4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2E6D1AF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_____________________________________________________________________________________________</w:t>
      </w:r>
    </w:p>
    <w:p w14:paraId="2AB0DD56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Co-owner of Debt (if any)</w:t>
      </w:r>
    </w:p>
    <w:p w14:paraId="5E27F106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</w:t>
      </w:r>
    </w:p>
    <w:p w14:paraId="3D5669A4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Last name of individual or name of company, etc.</w:t>
      </w:r>
    </w:p>
    <w:p w14:paraId="371F9916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     _________________________   ________________________________</w:t>
      </w:r>
    </w:p>
    <w:p w14:paraId="5240B90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First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Second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Also known as</w:t>
      </w:r>
    </w:p>
    <w:p w14:paraId="1807522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6BE791BC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2DCEC4E5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        ______________________   ________________________________</w:t>
      </w:r>
    </w:p>
    <w:p w14:paraId="706458BC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54AD127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</w:t>
      </w:r>
    </w:p>
    <w:p w14:paraId="0EA9537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Representative/Agent</w:t>
      </w:r>
    </w:p>
    <w:p w14:paraId="10F4C57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19484504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048C7BA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______________________  ________________________________</w:t>
      </w:r>
    </w:p>
    <w:p w14:paraId="1C7171C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47273956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_____________________________________________________________________________________________</w:t>
      </w:r>
    </w:p>
    <w:p w14:paraId="46CF61B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Garnishee</w:t>
      </w:r>
    </w:p>
    <w:p w14:paraId="1CE5BD7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_____________________________________________________________________________________________Last name of individual or name of company, etc.</w:t>
      </w:r>
    </w:p>
    <w:p w14:paraId="34A37433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      ___________________________ ________________________________</w:t>
      </w:r>
    </w:p>
    <w:p w14:paraId="7DAD91C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First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 Second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Also known as</w:t>
      </w:r>
    </w:p>
    <w:p w14:paraId="06BF7E6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7B6104EA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54067A7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         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</w:t>
      </w:r>
    </w:p>
    <w:p w14:paraId="17962CC9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 Phone number</w:t>
      </w:r>
      <w:proofErr w:type="gramStart"/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address</w:t>
      </w:r>
    </w:p>
    <w:p w14:paraId="7740DBE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</w:t>
      </w:r>
    </w:p>
    <w:p w14:paraId="0E4138AA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Representative/Agent</w:t>
      </w:r>
    </w:p>
    <w:p w14:paraId="77277C17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40D0703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176EFE53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________________________   ________________________________</w:t>
      </w:r>
    </w:p>
    <w:p w14:paraId="181F7D0A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0B0C95AB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_____________________________________________________________________________________________</w:t>
      </w:r>
    </w:p>
    <w:p w14:paraId="7CD67AF6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Other Interested Person (if any)</w:t>
      </w:r>
    </w:p>
    <w:p w14:paraId="4B383843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46D336C9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Last name of individual or name of company, etc.</w:t>
      </w:r>
    </w:p>
    <w:p w14:paraId="2FE98BB2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    ________________________   ________________________________</w:t>
      </w:r>
    </w:p>
    <w:p w14:paraId="2DA0FADD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First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Second given name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Also known as</w:t>
      </w:r>
    </w:p>
    <w:p w14:paraId="13C4C9E7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7F825FAE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479DA254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       ___________________________  ________________________________</w:t>
      </w:r>
    </w:p>
    <w:p w14:paraId="05693DC5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31736C75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</w:t>
      </w:r>
    </w:p>
    <w:p w14:paraId="34149FB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Representative/Agent</w:t>
      </w:r>
    </w:p>
    <w:p w14:paraId="163F255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</w:t>
      </w:r>
    </w:p>
    <w:p w14:paraId="0F874A0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Address for service (street &amp; number, unit, municipality, province)</w:t>
      </w:r>
    </w:p>
    <w:p w14:paraId="542EB6F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lastRenderedPageBreak/>
        <w:t>_____________________________      _________________________   ________________________________</w:t>
      </w:r>
    </w:p>
    <w:p w14:paraId="1F2E2130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Postal code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Phone number</w:t>
      </w:r>
      <w:r w:rsidRPr="00664B2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Email address</w:t>
      </w:r>
    </w:p>
    <w:p w14:paraId="47BBE0CA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0DAB819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p w14:paraId="07987B3F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i/>
          <w:iCs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(The person requesting this garnishment hearing or the perso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n’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s representative must contact 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the court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to 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obtain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a time and date when the court could hold this garnishment hearing.)</w:t>
      </w:r>
    </w:p>
    <w:p w14:paraId="7FBCC220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i/>
          <w:iCs/>
          <w:color w:val="000000"/>
          <w:lang w:val="en-GB"/>
        </w:rPr>
      </w:pPr>
    </w:p>
    <w:p w14:paraId="07704635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THIS COURT WILL HOLD A GARNISHMENT HEARING 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on __________________, 20__, at the hour of ____________ a.m./p.m. or as soon as possible after that time, at __________________________</w:t>
      </w:r>
    </w:p>
    <w:p w14:paraId="7942070A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(Address of court location)</w:t>
      </w:r>
    </w:p>
    <w:p w14:paraId="7514F5C7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because:</w:t>
      </w:r>
    </w:p>
    <w:p w14:paraId="4025C9E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the creditor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_____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the debtor      ____</w:t>
      </w:r>
      <w:proofErr w:type="gramStart"/>
      <w:r w:rsidRPr="00664B28">
        <w:rPr>
          <w:rFonts w:ascii="Times New Roman" w:eastAsia="Times New Roman" w:hAnsi="Times New Roman" w:cs="Times New Roman"/>
          <w:color w:val="000000"/>
          <w:lang w:val="en-GB"/>
        </w:rPr>
        <w:t>_  the</w:t>
      </w:r>
      <w:proofErr w:type="gramEnd"/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garnishee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_____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the co-owner of debt</w:t>
      </w:r>
    </w:p>
    <w:p w14:paraId="04BF917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443B4C74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proofErr w:type="gramStart"/>
      <w:r w:rsidRPr="00664B28">
        <w:rPr>
          <w:rFonts w:ascii="Times New Roman" w:eastAsia="Times New Roman" w:hAnsi="Times New Roman" w:cs="Times New Roman"/>
          <w:color w:val="000000"/>
          <w:lang w:val="en-GB"/>
        </w:rPr>
        <w:t>other</w:t>
      </w:r>
      <w:proofErr w:type="gramEnd"/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interested person: _____________________________________________</w:t>
      </w:r>
    </w:p>
    <w:p w14:paraId="31F0E505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                                      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(Specify)</w:t>
      </w:r>
    </w:p>
    <w:p w14:paraId="018EB35B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states the following:</w:t>
      </w:r>
    </w:p>
    <w:p w14:paraId="5A8368EC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7E5D0EC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2D179B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In separately numbered paragraphs, provide details of your dispute and the order(s) requested.</w:t>
      </w:r>
      <w:r>
        <w:rPr>
          <w:rFonts w:ascii="Times New Roman" w:eastAsia="Times New Roman" w:hAnsi="Times New Roman" w:cs="Times New Roman"/>
          <w:color w:val="000000"/>
          <w:lang w:val="en-GB"/>
        </w:rPr>
        <w:t>)</w:t>
      </w:r>
    </w:p>
    <w:p w14:paraId="530D0D49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_____________________________________________________________________________________</w:t>
      </w:r>
    </w:p>
    <w:p w14:paraId="36C38276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_____________________________________________________________________________________</w:t>
      </w:r>
    </w:p>
    <w:p w14:paraId="0570B3A6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_____________________________________________________________________________________</w:t>
      </w:r>
    </w:p>
    <w:p w14:paraId="4FA8A56B" w14:textId="77777777" w:rsidR="0076354B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3DEE9F8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(If more space required, attach a separate sheet)</w:t>
      </w:r>
    </w:p>
    <w:p w14:paraId="69C2786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490FE4C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__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____________</w:t>
      </w:r>
      <w:r>
        <w:rPr>
          <w:rFonts w:ascii="Times New Roman" w:eastAsia="Times New Roman" w:hAnsi="Times New Roman" w:cs="Times New Roman"/>
          <w:color w:val="000000"/>
          <w:lang w:val="en-GB"/>
        </w:rPr>
        <w:t>___________                                                     _____________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____________________</w:t>
      </w:r>
    </w:p>
    <w:p w14:paraId="29789A6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       (</w:t>
      </w:r>
      <w:proofErr w:type="gramStart"/>
      <w:r>
        <w:rPr>
          <w:rFonts w:ascii="Times New Roman" w:eastAsia="Times New Roman" w:hAnsi="Times New Roman" w:cs="Times New Roman"/>
          <w:color w:val="000000"/>
          <w:lang w:val="en-GB"/>
        </w:rPr>
        <w:t>Date)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  </w:t>
      </w:r>
      <w:proofErr w:type="gramEnd"/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                                                                            (Signature of party or representative)</w:t>
      </w:r>
    </w:p>
    <w:p w14:paraId="12C73CE1" w14:textId="77777777" w:rsidR="0076354B" w:rsidRPr="00664B28" w:rsidRDefault="0076354B" w:rsidP="0076354B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14:paraId="00773BB7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82E4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537F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C1F74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F89B2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2425D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8B54F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09B80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4475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116DF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71EBC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2F534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59CBE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AD821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218D1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F7EB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9E516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65A5B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514FA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26BFA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50F4B" w14:textId="77777777" w:rsidR="0076354B" w:rsidRDefault="0076354B" w:rsidP="0076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6FEF" w14:textId="77777777" w:rsidR="0076354B" w:rsidRDefault="0076354B" w:rsidP="0076354B">
      <w:pPr>
        <w:rPr>
          <w:rFonts w:ascii="Times New Roman" w:hAnsi="Times New Roman" w:cs="Times New Roman"/>
        </w:rPr>
      </w:pPr>
    </w:p>
    <w:p w14:paraId="459BBA58" w14:textId="12BFD071" w:rsidR="00963A22" w:rsidRDefault="0076354B" w:rsidP="0076354B">
      <w:pPr>
        <w:spacing w:after="0" w:line="240" w:lineRule="auto"/>
        <w:jc w:val="center"/>
      </w:pPr>
      <w:r>
        <w:t xml:space="preserve"> </w:t>
      </w:r>
      <w:bookmarkStart w:id="1" w:name="_GoBack"/>
      <w:bookmarkEnd w:id="1"/>
    </w:p>
    <w:sectPr w:rsidR="00963A22" w:rsidSect="00A67E27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080" w:left="1440" w:header="720" w:footer="5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61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CE4D2" w14:textId="77777777" w:rsidR="007E17F7" w:rsidRDefault="0076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30F80" w14:textId="77777777" w:rsidR="00B74386" w:rsidRDefault="00763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298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FA534" w14:textId="77777777" w:rsidR="007E17F7" w:rsidRDefault="0076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18FE3" w14:textId="77777777" w:rsidR="00B74386" w:rsidRDefault="007635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6E7E" w14:textId="77777777" w:rsidR="00B74386" w:rsidRDefault="0076354B" w:rsidP="00A67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EECE" w14:textId="77777777" w:rsidR="00B74386" w:rsidRDefault="0076354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4B"/>
    <w:rsid w:val="0076354B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F742"/>
  <w15:chartTrackingRefBased/>
  <w15:docId w15:val="{58A96B77-A321-450A-BDA3-7824C65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4B"/>
  </w:style>
  <w:style w:type="paragraph" w:styleId="Footer">
    <w:name w:val="footer"/>
    <w:basedOn w:val="Normal"/>
    <w:link w:val="FooterChar"/>
    <w:uiPriority w:val="99"/>
    <w:unhideWhenUsed/>
    <w:rsid w:val="0076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4B"/>
  </w:style>
  <w:style w:type="paragraph" w:styleId="BodyText">
    <w:name w:val="Body Text"/>
    <w:basedOn w:val="Normal"/>
    <w:link w:val="BodyTextChar"/>
    <w:qFormat/>
    <w:rsid w:val="0076354B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76354B"/>
    <w:rPr>
      <w:rFonts w:ascii="Times New Roman" w:hAnsi="Times New Roman" w:cs="Times New Roman"/>
      <w:b/>
      <w:bCs/>
      <w:sz w:val="24"/>
      <w:szCs w:val="24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>ITSS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2023-08-25T18:44:00Z</dcterms:created>
  <dcterms:modified xsi:type="dcterms:W3CDTF">2023-08-25T18:45:00Z</dcterms:modified>
</cp:coreProperties>
</file>