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D1B3" w14:textId="77777777"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20F</w:t>
      </w:r>
    </w:p>
    <w:p w14:paraId="4915887C" w14:textId="77777777"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>GARNISHEE’S STATEMENT</w:t>
      </w:r>
    </w:p>
    <w:p w14:paraId="5A21C953" w14:textId="77777777"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54B8B" w14:textId="77777777" w:rsidR="00233DD9" w:rsidRDefault="00233DD9" w:rsidP="00233D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609FFDE5" w14:textId="77777777"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C1155" w14:textId="77777777"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3991CD3C" w14:textId="77777777"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297B4B3E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25832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46FE6BBA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79843" w14:textId="77777777"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C190613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AE889" w14:textId="77777777" w:rsidR="00233DD9" w:rsidRDefault="00233DD9" w:rsidP="00233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CREDITOR(S)</w:t>
      </w:r>
    </w:p>
    <w:p w14:paraId="18879D53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25AB2C8E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90E4A" w14:textId="77777777"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C060A65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9928B" w14:textId="77777777" w:rsidR="00233DD9" w:rsidRDefault="00233DD9" w:rsidP="00233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DEBTOR(S)</w:t>
      </w:r>
    </w:p>
    <w:p w14:paraId="3607ADC5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5FA23F26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D73D0" w14:textId="77777777" w:rsidR="00233DD9" w:rsidRDefault="00233DD9" w:rsidP="0023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230D8B1" w14:textId="77777777" w:rsidR="00233DD9" w:rsidRDefault="00233DD9" w:rsidP="0023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5C7F4" w14:textId="77777777" w:rsidR="00233DD9" w:rsidRDefault="00233DD9" w:rsidP="00233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GARNISHEE(S)</w:t>
      </w:r>
    </w:p>
    <w:p w14:paraId="4E04CAAF" w14:textId="77777777" w:rsidR="00233DD9" w:rsidRDefault="00233DD9" w:rsidP="00233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E07CE8" w14:textId="77777777" w:rsidR="00233DD9" w:rsidRDefault="00233DD9" w:rsidP="00233DD9">
      <w:pPr>
        <w:pStyle w:val="BodyText"/>
        <w:kinsoku w:val="0"/>
        <w:overflowPunct w:val="0"/>
        <w:ind w:left="0" w:right="0"/>
      </w:pPr>
      <w:r w:rsidRPr="005F45FC">
        <w:rPr>
          <w:rFonts w:ascii="TimesNewRomanPS-BoldMT" w:hAnsi="TimesNewRomanPS-BoldMT" w:cs="TimesNewRomanPS-BoldMT"/>
          <w:lang w:val="en-US"/>
        </w:rPr>
        <w:t>GARNISHEE’S STATEMENT</w:t>
      </w:r>
    </w:p>
    <w:p w14:paraId="4724A83F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64575C2A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A Notice of Garnishment was issued on ___________________________, 20_____, naming me/us as garnishee.</w:t>
      </w:r>
    </w:p>
    <w:p w14:paraId="0677AAF3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37E5F123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085D55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I/WE DO NOT OWE 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>and do not expect to owe to the debtor the amount set out in the Notice of Garnishment for the following reason(s):</w:t>
      </w:r>
    </w:p>
    <w:p w14:paraId="0B60A2C9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  <w:t>The debtor has never worked for me/us.</w:t>
      </w:r>
    </w:p>
    <w:p w14:paraId="1551AF0C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  <w:t>The debtor stopped working for me/us permanently on _________________________, 20_____.</w:t>
      </w:r>
    </w:p>
    <w:p w14:paraId="79B51169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  <w:t>I/We owed the debtor money and paid it in full on ________________________, 20_____.</w:t>
      </w:r>
    </w:p>
    <w:p w14:paraId="3269CFDF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  <w:t>I/We do not hold any money in trust for, or to the credit of, the debtor.</w:t>
      </w:r>
    </w:p>
    <w:p w14:paraId="2058790D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  <w:t xml:space="preserve">Other: </w:t>
      </w:r>
    </w:p>
    <w:p w14:paraId="7D28B5CB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val="en-GB"/>
        </w:rPr>
        <w:t>____________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______________</w:t>
      </w:r>
    </w:p>
    <w:p w14:paraId="1DD3374A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(specify)</w:t>
      </w:r>
    </w:p>
    <w:p w14:paraId="4AFCE62D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63173372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085D55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I/WE OWE 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>or will owe the debtor (or the debtor and one or more co-owners), wages or periodic payments based on the terms explained below:</w:t>
      </w:r>
    </w:p>
    <w:p w14:paraId="0C1D9A39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___________________________________________________________________________________</w:t>
      </w:r>
    </w:p>
    <w:p w14:paraId="66B22F35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___________________________________________________________________________________</w:t>
      </w:r>
    </w:p>
    <w:p w14:paraId="5CC9EE6D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49CCB433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085D55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I/WE OWE 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>or will owe the debtor (or the debtor and one or more co</w:t>
      </w:r>
      <w:r w:rsidRPr="00085D55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-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 xml:space="preserve">owners), a lump sum of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           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>$ _____________, payable on __________________________, 20_____.</w:t>
      </w:r>
    </w:p>
    <w:p w14:paraId="4D29D1E2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58659E45" w14:textId="77777777" w:rsidR="00233DD9" w:rsidRPr="007F48B2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085D55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I/WE are not making a payment at this time 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 xml:space="preserve">because the debtor stopped working for me/us temporarily 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Date)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 xml:space="preserve">, and is expected to return 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Date)</w:t>
      </w:r>
      <w:r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p w14:paraId="4D75AEBB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36BD2AD4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085D55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I/WE are making payment of less than 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>the amount stated because the debt is owed to the debtor and to one or more co-owners, or for another reason explained below:</w:t>
      </w:r>
    </w:p>
    <w:p w14:paraId="1220DA44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1620E9D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____________________________________________________________________________________</w:t>
      </w:r>
    </w:p>
    <w:p w14:paraId="79D76171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(Identify the amount(s) and percentage owed to the debtor and each co-owner)</w:t>
      </w:r>
    </w:p>
    <w:p w14:paraId="56C22608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7139F604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Co-owner(s) of the debt: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  ____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_________________ </w:t>
      </w:r>
    </w:p>
    <w:p w14:paraId="579FF3FC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  <w:t xml:space="preserve">                                    (</w:t>
      </w:r>
      <w:r w:rsidRPr="00085D55">
        <w:rPr>
          <w:rFonts w:ascii="Times New Roman" w:eastAsia="Times New Roman" w:hAnsi="Times New Roman" w:cs="Times New Roman"/>
          <w:color w:val="000000"/>
          <w:lang w:val="en-GB"/>
        </w:rPr>
        <w:t>Full legal name(s)</w:t>
      </w:r>
      <w:r>
        <w:rPr>
          <w:rFonts w:ascii="Times New Roman" w:eastAsia="Times New Roman" w:hAnsi="Times New Roman" w:cs="Times New Roman"/>
          <w:color w:val="000000"/>
          <w:lang w:val="en-GB"/>
        </w:rPr>
        <w:t>)</w:t>
      </w:r>
    </w:p>
    <w:p w14:paraId="2E5FE031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___________________________________________________________________________________</w:t>
      </w:r>
    </w:p>
    <w:p w14:paraId="2F2882E1" w14:textId="77777777" w:rsidR="00233DD9" w:rsidRPr="00085D55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85D55">
        <w:rPr>
          <w:rFonts w:ascii="Times New Roman" w:eastAsia="Times New Roman" w:hAnsi="Times New Roman" w:cs="Times New Roman"/>
          <w:color w:val="000000"/>
          <w:lang w:val="en-GB"/>
        </w:rPr>
        <w:t>(Address (street &amp; number, unit, municipality, province)</w:t>
      </w:r>
    </w:p>
    <w:p w14:paraId="4031CBBA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51617E2E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1076FE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1076FE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1076FE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I/WE are not making a payment at this time or are making a payment of less than the amount stated </w:t>
      </w:r>
      <w:r w:rsidRPr="001076FE">
        <w:rPr>
          <w:rFonts w:ascii="Times New Roman" w:eastAsia="Times New Roman" w:hAnsi="Times New Roman" w:cs="Times New Roman"/>
          <w:color w:val="000000"/>
          <w:lang w:val="en-GB"/>
        </w:rPr>
        <w:t>because I/we have been served with other notice(s) of garnishment against the debtor.  (Provide details below.)</w:t>
      </w:r>
    </w:p>
    <w:p w14:paraId="24327BDC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33DD9" w14:paraId="416234E4" w14:textId="77777777" w:rsidTr="00F22DDE">
        <w:tc>
          <w:tcPr>
            <w:tcW w:w="2337" w:type="dxa"/>
          </w:tcPr>
          <w:p w14:paraId="3FC675E6" w14:textId="77777777" w:rsidR="00233DD9" w:rsidRPr="008161E0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8161E0">
              <w:rPr>
                <w:color w:val="000000"/>
                <w:sz w:val="24"/>
                <w:szCs w:val="24"/>
                <w:lang w:val="en-GB"/>
              </w:rPr>
              <w:t>Name of creditor</w:t>
            </w:r>
          </w:p>
        </w:tc>
        <w:tc>
          <w:tcPr>
            <w:tcW w:w="2337" w:type="dxa"/>
          </w:tcPr>
          <w:p w14:paraId="3BA5BD44" w14:textId="77777777" w:rsidR="00233DD9" w:rsidRPr="008161E0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8161E0">
              <w:rPr>
                <w:sz w:val="24"/>
                <w:szCs w:val="24"/>
                <w:lang w:val="en-CA"/>
              </w:rPr>
              <w:t>Name of issuing court</w:t>
            </w:r>
          </w:p>
        </w:tc>
        <w:tc>
          <w:tcPr>
            <w:tcW w:w="2338" w:type="dxa"/>
          </w:tcPr>
          <w:p w14:paraId="605AA2D5" w14:textId="77777777" w:rsidR="00233DD9" w:rsidRPr="008161E0" w:rsidRDefault="00233DD9" w:rsidP="00F22DDE">
            <w:pPr>
              <w:autoSpaceDE w:val="0"/>
              <w:autoSpaceDN w:val="0"/>
              <w:adjustRightInd w:val="0"/>
              <w:rPr>
                <w:sz w:val="24"/>
                <w:szCs w:val="24"/>
                <w:lang w:val="en-CA"/>
              </w:rPr>
            </w:pPr>
            <w:r w:rsidRPr="008161E0">
              <w:rPr>
                <w:sz w:val="24"/>
                <w:szCs w:val="24"/>
                <w:lang w:val="en-CA"/>
              </w:rPr>
              <w:t xml:space="preserve">Location of court </w:t>
            </w:r>
            <w:r>
              <w:rPr>
                <w:sz w:val="24"/>
                <w:szCs w:val="24"/>
                <w:lang w:val="en-CA"/>
              </w:rPr>
              <w:t>or</w:t>
            </w:r>
            <w:r w:rsidRPr="008161E0">
              <w:rPr>
                <w:sz w:val="24"/>
                <w:szCs w:val="24"/>
                <w:lang w:val="en-CA"/>
              </w:rPr>
              <w:t xml:space="preserve"> </w:t>
            </w:r>
          </w:p>
          <w:p w14:paraId="1025AA03" w14:textId="77777777" w:rsidR="00233DD9" w:rsidRPr="008161E0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8161E0">
              <w:rPr>
                <w:sz w:val="24"/>
                <w:szCs w:val="24"/>
                <w:lang w:val="en-CA"/>
              </w:rPr>
              <w:t>Sheriff's Office where payment is currently being made</w:t>
            </w:r>
          </w:p>
        </w:tc>
        <w:tc>
          <w:tcPr>
            <w:tcW w:w="2338" w:type="dxa"/>
          </w:tcPr>
          <w:p w14:paraId="0FF7E665" w14:textId="77777777" w:rsidR="00233DD9" w:rsidRPr="008161E0" w:rsidRDefault="00233DD9" w:rsidP="00F22DDE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  <w:lang w:val="en-CA"/>
              </w:rPr>
            </w:pPr>
            <w:r w:rsidRPr="008161E0">
              <w:rPr>
                <w:sz w:val="24"/>
                <w:szCs w:val="24"/>
                <w:lang w:val="en-CA"/>
              </w:rPr>
              <w:t xml:space="preserve">Date Notice of </w:t>
            </w:r>
          </w:p>
          <w:p w14:paraId="344E7819" w14:textId="77777777" w:rsidR="00233DD9" w:rsidRPr="008161E0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8161E0">
              <w:rPr>
                <w:sz w:val="24"/>
                <w:szCs w:val="24"/>
                <w:lang w:val="en-CA"/>
              </w:rPr>
              <w:t>Garnishment received</w:t>
            </w:r>
          </w:p>
        </w:tc>
      </w:tr>
      <w:tr w:rsidR="00233DD9" w14:paraId="07513D51" w14:textId="77777777" w:rsidTr="00F22DDE">
        <w:trPr>
          <w:trHeight w:val="647"/>
        </w:trPr>
        <w:tc>
          <w:tcPr>
            <w:tcW w:w="2337" w:type="dxa"/>
          </w:tcPr>
          <w:p w14:paraId="6F93F88D" w14:textId="77777777" w:rsidR="00233DD9" w:rsidRPr="00506ED6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2337" w:type="dxa"/>
          </w:tcPr>
          <w:p w14:paraId="1AB31E61" w14:textId="77777777" w:rsidR="00233DD9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2338" w:type="dxa"/>
          </w:tcPr>
          <w:p w14:paraId="64A12B1B" w14:textId="77777777" w:rsidR="00233DD9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2338" w:type="dxa"/>
          </w:tcPr>
          <w:p w14:paraId="15FF89AC" w14:textId="77777777" w:rsidR="00233DD9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</w:tr>
      <w:tr w:rsidR="00233DD9" w14:paraId="563A26CE" w14:textId="77777777" w:rsidTr="00F22DDE">
        <w:trPr>
          <w:trHeight w:val="620"/>
        </w:trPr>
        <w:tc>
          <w:tcPr>
            <w:tcW w:w="2337" w:type="dxa"/>
          </w:tcPr>
          <w:p w14:paraId="52A9F7E2" w14:textId="77777777" w:rsidR="00233DD9" w:rsidRPr="00506ED6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2337" w:type="dxa"/>
          </w:tcPr>
          <w:p w14:paraId="5D97806D" w14:textId="77777777" w:rsidR="00233DD9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2338" w:type="dxa"/>
          </w:tcPr>
          <w:p w14:paraId="1826C1F2" w14:textId="77777777" w:rsidR="00233DD9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2338" w:type="dxa"/>
          </w:tcPr>
          <w:p w14:paraId="21EB2D6B" w14:textId="77777777" w:rsidR="00233DD9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</w:tr>
      <w:tr w:rsidR="00233DD9" w14:paraId="5962D978" w14:textId="77777777" w:rsidTr="00F22DDE">
        <w:trPr>
          <w:trHeight w:val="530"/>
        </w:trPr>
        <w:tc>
          <w:tcPr>
            <w:tcW w:w="2337" w:type="dxa"/>
          </w:tcPr>
          <w:p w14:paraId="0FEF8AE0" w14:textId="77777777" w:rsidR="00233DD9" w:rsidRPr="00506ED6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2337" w:type="dxa"/>
          </w:tcPr>
          <w:p w14:paraId="73AF6546" w14:textId="77777777" w:rsidR="00233DD9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2338" w:type="dxa"/>
          </w:tcPr>
          <w:p w14:paraId="2ACD2D96" w14:textId="77777777" w:rsidR="00233DD9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2338" w:type="dxa"/>
          </w:tcPr>
          <w:p w14:paraId="1C5A9069" w14:textId="77777777" w:rsidR="00233DD9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/>
                <w:lang w:val="en-GB"/>
              </w:rPr>
            </w:pPr>
          </w:p>
        </w:tc>
        <w:bookmarkStart w:id="0" w:name="_GoBack"/>
        <w:bookmarkEnd w:id="0"/>
      </w:tr>
    </w:tbl>
    <w:p w14:paraId="403DBBD1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B5B17FF" w14:textId="77777777" w:rsidR="00233DD9" w:rsidRPr="001076FE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0B447AA" w14:textId="77777777" w:rsidR="00233DD9" w:rsidRPr="001076FE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1076FE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1076FE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1076FE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I/WE WILL</w:t>
      </w:r>
      <w:r w:rsidRPr="001076FE">
        <w:rPr>
          <w:rFonts w:ascii="Times New Roman" w:eastAsia="Times New Roman" w:hAnsi="Times New Roman" w:cs="Times New Roman"/>
          <w:color w:val="000000"/>
          <w:lang w:val="en-GB"/>
        </w:rPr>
        <w:t xml:space="preserve"> dispute the garnishment by completing and serving a Notice of Garnishment Hearing (Form 20</w:t>
      </w:r>
      <w:r>
        <w:rPr>
          <w:rFonts w:ascii="Times New Roman" w:eastAsia="Times New Roman" w:hAnsi="Times New Roman" w:cs="Times New Roman"/>
          <w:color w:val="000000"/>
          <w:lang w:val="en-GB"/>
        </w:rPr>
        <w:t>K</w:t>
      </w:r>
      <w:r w:rsidRPr="001076FE">
        <w:rPr>
          <w:rFonts w:ascii="Times New Roman" w:eastAsia="Times New Roman" w:hAnsi="Times New Roman" w:cs="Times New Roman"/>
          <w:color w:val="000000"/>
          <w:lang w:val="en-GB"/>
        </w:rPr>
        <w:t>) on the creditor, debtor and co-owner(s) of the debt (if any) and any other interested person, and filing it with the clerk of the court.</w:t>
      </w:r>
    </w:p>
    <w:p w14:paraId="6F2DF6CF" w14:textId="77777777" w:rsidR="00233DD9" w:rsidRPr="001076FE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516249ED" w14:textId="77777777" w:rsidR="00233DD9" w:rsidRPr="00667427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                                 ___________</w:t>
      </w: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</w:t>
      </w:r>
    </w:p>
    <w:p w14:paraId="42BAE423" w14:textId="77777777" w:rsidR="00233DD9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(Date)</w:t>
      </w: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</w:t>
      </w: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proofErr w:type="gramEnd"/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Signature of garnishee or representative)</w:t>
      </w:r>
    </w:p>
    <w:p w14:paraId="16CEE0CB" w14:textId="77777777" w:rsidR="00233DD9" w:rsidRPr="00667427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9928991" w14:textId="77777777" w:rsidR="00233DD9" w:rsidRPr="00667427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                              _____________________________________</w:t>
      </w:r>
    </w:p>
    <w:p w14:paraId="25B42D89" w14:textId="77777777" w:rsidR="00233DD9" w:rsidRPr="00667427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  </w:t>
      </w:r>
      <w:r w:rsidRPr="0066742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(Full legal name of garnishee)</w:t>
      </w:r>
    </w:p>
    <w:p w14:paraId="0C439A8B" w14:textId="77777777" w:rsidR="00233DD9" w:rsidRPr="001076FE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pPr w:leftFromText="180" w:rightFromText="180" w:vertAnchor="text" w:horzAnchor="margin" w:tblpXSpec="center" w:tblpY="302"/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233DD9" w:rsidRPr="001076FE" w14:paraId="60723427" w14:textId="77777777" w:rsidTr="00F22DDE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C7BB3" w14:textId="77777777" w:rsidR="00233DD9" w:rsidRPr="001076FE" w:rsidRDefault="00233DD9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14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076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NOTICE TO GARNISHEE:</w:t>
            </w:r>
            <w:r w:rsidRPr="001076F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ab/>
              <w:t>The garnishee must serve a copy of the Garnishee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1076F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Statement on the creditor and the debtor and file it with the court.</w:t>
            </w:r>
          </w:p>
        </w:tc>
      </w:tr>
    </w:tbl>
    <w:p w14:paraId="1847A9DE" w14:textId="77777777" w:rsidR="00233DD9" w:rsidRPr="001076FE" w:rsidRDefault="00233DD9" w:rsidP="00233DD9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pPr w:leftFromText="180" w:rightFromText="180" w:vertAnchor="text" w:horzAnchor="margin" w:tblpXSpec="center" w:tblpY="804"/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233DD9" w:rsidRPr="001076FE" w14:paraId="6269BF5F" w14:textId="77777777" w:rsidTr="00F22DDE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C5A21" w14:textId="77777777" w:rsidR="00233DD9" w:rsidRPr="001076FE" w:rsidRDefault="00233DD9" w:rsidP="00F22DDE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C2A6B78" w14:textId="77777777" w:rsidR="00233DD9" w:rsidRPr="001076FE" w:rsidRDefault="00233DD9" w:rsidP="006D45F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076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NOTE TO CREDITOR:</w:t>
            </w:r>
            <w:r w:rsidRPr="001076F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A creditor who is served with a Garnishee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’s</w:t>
            </w:r>
            <w:r w:rsidRPr="001076F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Statement must send it to the co-owners of the debt, if any, together with a Notice to Co-owner of Debt (Form 20G).  To obtain forms and self-help materials, attend the nearest Small Claims Court or access the following website: </w:t>
            </w:r>
            <w:r w:rsidRPr="001076FE">
              <w:rPr>
                <w:rFonts w:ascii="Times New Roman" w:eastAsia="Times New Roman" w:hAnsi="Times New Roman" w:cs="Times New Roman"/>
                <w:color w:val="0000FF"/>
                <w:u w:val="single"/>
                <w:lang w:val="en-GB"/>
              </w:rPr>
              <w:t>www.gov.pe.ca</w:t>
            </w:r>
          </w:p>
        </w:tc>
      </w:tr>
    </w:tbl>
    <w:p w14:paraId="70735AB8" w14:textId="77777777" w:rsidR="00963A22" w:rsidRDefault="00963A22"/>
    <w:sectPr w:rsidR="0096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D9"/>
    <w:rsid w:val="00233DD9"/>
    <w:rsid w:val="006D45FE"/>
    <w:rsid w:val="009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AF1C"/>
  <w15:chartTrackingRefBased/>
  <w15:docId w15:val="{400DE041-B5DA-4D5D-AFE6-A1554019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233DD9"/>
    <w:pPr>
      <w:autoSpaceDE w:val="0"/>
      <w:autoSpaceDN w:val="0"/>
      <w:adjustRightInd w:val="0"/>
      <w:spacing w:after="0" w:line="266" w:lineRule="exact"/>
      <w:ind w:left="2553" w:right="2553"/>
      <w:jc w:val="center"/>
    </w:pPr>
    <w:rPr>
      <w:rFonts w:ascii="Times New Roman" w:hAnsi="Times New Roman" w:cs="Times New Roman"/>
      <w:b/>
      <w:bCs/>
      <w:sz w:val="24"/>
      <w:szCs w:val="24"/>
      <w:u w:val="single"/>
      <w:lang w:val="en-CA"/>
    </w:rPr>
  </w:style>
  <w:style w:type="character" w:customStyle="1" w:styleId="BodyTextChar">
    <w:name w:val="Body Text Char"/>
    <w:basedOn w:val="DefaultParagraphFont"/>
    <w:link w:val="BodyText"/>
    <w:rsid w:val="00233DD9"/>
    <w:rPr>
      <w:rFonts w:ascii="Times New Roman" w:hAnsi="Times New Roman" w:cs="Times New Roman"/>
      <w:b/>
      <w:bCs/>
      <w:sz w:val="24"/>
      <w:szCs w:val="24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>ITSS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2</cp:revision>
  <dcterms:created xsi:type="dcterms:W3CDTF">2023-08-25T18:51:00Z</dcterms:created>
  <dcterms:modified xsi:type="dcterms:W3CDTF">2023-08-29T17:46:00Z</dcterms:modified>
</cp:coreProperties>
</file>