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C08E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20A</w:t>
      </w:r>
    </w:p>
    <w:p w14:paraId="3366E6AC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CERTIFICATE OF JUDGMENT</w:t>
      </w:r>
    </w:p>
    <w:p w14:paraId="0DAC1B38" w14:textId="77777777" w:rsidR="00EE47C8" w:rsidRDefault="00EE47C8" w:rsidP="00EE47C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CA"/>
        </w:rPr>
      </w:pPr>
    </w:p>
    <w:p w14:paraId="1E9CF8CE" w14:textId="77777777" w:rsidR="00EE47C8" w:rsidRDefault="00EE47C8" w:rsidP="00EE47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0701B8ED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01783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3232FE5E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695526B3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A96F8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4B3E57D3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C082E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592A4FB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FE39C" w14:textId="77777777" w:rsidR="00EE47C8" w:rsidRDefault="00EE47C8" w:rsidP="00EE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035BBAE2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711D1018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F5811" w14:textId="77777777" w:rsidR="00EE47C8" w:rsidRDefault="00EE47C8" w:rsidP="00EE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8E234A8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AD884" w14:textId="77777777" w:rsidR="00EE47C8" w:rsidRDefault="00EE47C8" w:rsidP="00EE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7021155E" w14:textId="77777777" w:rsidR="00EE47C8" w:rsidRPr="008C4172" w:rsidRDefault="00EE47C8" w:rsidP="00EE47C8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C4172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CERTIFICATE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JUDGMENT</w:t>
      </w:r>
    </w:p>
    <w:p w14:paraId="403DBA0C" w14:textId="77777777" w:rsidR="00EE47C8" w:rsidRDefault="00EE47C8" w:rsidP="00EE4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1744CA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41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 THE CLERK OF THE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SMALL CLAIMS COURT</w:t>
      </w:r>
    </w:p>
    <w:p w14:paraId="66B6B878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CFD18D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p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>erson requesting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this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Certificate is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_________________________________(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_______________________(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Address of person requesting Certificate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61A6CEA9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530B53" w14:textId="77777777" w:rsidR="00EE47C8" w:rsidRPr="00CF7426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Judgment was recovered in this action against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__________________________________(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 of person(s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 against whom judgment was recovered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) 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______________(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Date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</w:t>
      </w:r>
      <w:r w:rsidRPr="00CF7426">
        <w:rPr>
          <w:rFonts w:ascii="Times New Roman" w:eastAsia="Times New Roman" w:hAnsi="Times New Roman" w:cs="Times New Roman"/>
          <w:sz w:val="24"/>
          <w:szCs w:val="24"/>
          <w:lang w:val="en-GB"/>
        </w:rPr>
        <w:t>Small Claims Section of the Supreme Court of Prince Edward Island  for the following:</w:t>
      </w:r>
    </w:p>
    <w:p w14:paraId="27E65881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DE0F2D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(A)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Debt (Claimed Amount)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</w:t>
      </w:r>
    </w:p>
    <w:p w14:paraId="43F901AC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2C1F289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(B)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Pre-judgment interest @</w:t>
      </w:r>
    </w:p>
    <w:p w14:paraId="25823D73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% per annum from       to                </w:t>
      </w:r>
      <w:proofErr w:type="gramStart"/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,</w:t>
      </w:r>
      <w:proofErr w:type="gramEnd"/>
    </w:p>
    <w:p w14:paraId="107C29CA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being       days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</w:t>
      </w:r>
    </w:p>
    <w:p w14:paraId="065BE907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F075F54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(C)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Costs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</w:t>
      </w:r>
    </w:p>
    <w:p w14:paraId="28E0CC52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30B1F1C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Subtotal</w:t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$ 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</w:t>
      </w:r>
    </w:p>
    <w:p w14:paraId="6CB54D49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262DABE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(D)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Less Amount(s) Paid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(minus)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</w:t>
      </w:r>
    </w:p>
    <w:p w14:paraId="256E49D2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312C9DF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(E)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Post-judgment interest:</w:t>
      </w:r>
    </w:p>
    <w:p w14:paraId="52D72C8E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3D51470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calculated at the rate of       % per annum</w:t>
      </w:r>
    </w:p>
    <w:p w14:paraId="407DBFCA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from             to         </w:t>
      </w:r>
      <w:proofErr w:type="gramStart"/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,</w:t>
      </w:r>
      <w:proofErr w:type="gramEnd"/>
    </w:p>
    <w:p w14:paraId="33337D94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>being $       per day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</w:t>
      </w:r>
    </w:p>
    <w:p w14:paraId="59655E65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0E33B69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Balance Due</w:t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$ 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</w:t>
      </w:r>
    </w:p>
    <w:p w14:paraId="486AE224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772655B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lastRenderedPageBreak/>
        <w:t>(F)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Additional Cost(s)</w:t>
      </w:r>
    </w:p>
    <w:p w14:paraId="0AA72B94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A3F863C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 for      </w:t>
      </w:r>
    </w:p>
    <w:p w14:paraId="020D91DA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bookmarkStart w:id="0" w:name="Text67"/>
      <w:bookmarkStart w:id="1" w:name="Text68"/>
      <w:bookmarkEnd w:id="0"/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</w:t>
      </w:r>
      <w:bookmarkEnd w:id="1"/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for   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   </w:t>
      </w:r>
    </w:p>
    <w:p w14:paraId="5DA11ACE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 for      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$      </w:t>
      </w:r>
    </w:p>
    <w:p w14:paraId="088E3D0A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3C857D6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Total</w:t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ab/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$ </w:t>
      </w:r>
      <w:r w:rsidRPr="008C41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</w:t>
      </w:r>
    </w:p>
    <w:p w14:paraId="47DE9737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5BF717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>The amount unpaid on the judgment is $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________________(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Total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>, as stated in this Certificate.</w:t>
      </w:r>
    </w:p>
    <w:p w14:paraId="00230C98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A6D186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rate of post-judgment interest is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</w:t>
      </w:r>
      <w:r w:rsidRPr="008C41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% per annum.</w:t>
      </w:r>
    </w:p>
    <w:p w14:paraId="29C0E543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8280C8F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76C641" w14:textId="77777777" w:rsidR="00EE47C8" w:rsidRPr="008C4172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</w:t>
      </w:r>
      <w:r w:rsidRPr="008C417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_________________________________</w:t>
      </w:r>
    </w:p>
    <w:p w14:paraId="5EA09290" w14:textId="77777777" w:rsidR="00EE47C8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(Date)</w:t>
      </w:r>
      <w:r w:rsidRPr="008C417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>(Signature of Clerk)</w:t>
      </w:r>
    </w:p>
    <w:p w14:paraId="51238E2E" w14:textId="77777777" w:rsidR="00EE47C8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125BD1" w14:textId="77777777" w:rsidR="00EE47C8" w:rsidRDefault="00EE47C8" w:rsidP="00EE4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FB1C67" w14:textId="00B86E07" w:rsidR="00963A22" w:rsidRPr="00EE47C8" w:rsidRDefault="00963A22" w:rsidP="00EE47C8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2" w:name="_GoBack"/>
      <w:bookmarkEnd w:id="2"/>
    </w:p>
    <w:sectPr w:rsidR="00963A22" w:rsidRPr="00EE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E3"/>
    <w:rsid w:val="000630E3"/>
    <w:rsid w:val="00963A22"/>
    <w:rsid w:val="00C94887"/>
    <w:rsid w:val="00E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ACC4"/>
  <w15:chartTrackingRefBased/>
  <w15:docId w15:val="{2846721E-16EF-4824-9E00-FBFBEF0C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30E3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0630E3"/>
    <w:rPr>
      <w:rFonts w:ascii="Times New Roman" w:hAnsi="Times New Roman" w:cs="Times New Roman"/>
      <w:b/>
      <w:bCs/>
      <w:sz w:val="24"/>
      <w:szCs w:val="24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1314</Characters>
  <Application>Microsoft Office Word</Application>
  <DocSecurity>0</DocSecurity>
  <Lines>10</Lines>
  <Paragraphs>3</Paragraphs>
  <ScaleCrop>false</ScaleCrop>
  <Company>ITSS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3</cp:revision>
  <dcterms:created xsi:type="dcterms:W3CDTF">2023-08-25T18:59:00Z</dcterms:created>
  <dcterms:modified xsi:type="dcterms:W3CDTF">2023-08-25T19:15:00Z</dcterms:modified>
</cp:coreProperties>
</file>