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68348" w14:textId="77777777" w:rsidR="00126B30" w:rsidRPr="00343829" w:rsidRDefault="00126B30" w:rsidP="00126B30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829">
        <w:rPr>
          <w:rFonts w:ascii="Times New Roman" w:hAnsi="Times New Roman" w:cs="Times New Roman"/>
          <w:b/>
          <w:bCs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343829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63C74F4D" w14:textId="77777777" w:rsidR="00126B30" w:rsidRDefault="00126B30" w:rsidP="00126B30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EC4E7C">
        <w:rPr>
          <w:rFonts w:ascii="Times New Roman" w:hAnsi="Times New Roman" w:cs="Times New Roman"/>
          <w:b/>
          <w:bCs/>
          <w:sz w:val="24"/>
          <w:szCs w:val="24"/>
          <w:lang w:val="en-CA"/>
        </w:rPr>
        <w:t>AFFIDAVIT OF JURISDICTION</w:t>
      </w:r>
    </w:p>
    <w:p w14:paraId="703A1742" w14:textId="77777777" w:rsidR="00126B30" w:rsidRDefault="00126B30" w:rsidP="00126B30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sz w:val="24"/>
          <w:szCs w:val="24"/>
        </w:rPr>
      </w:pPr>
    </w:p>
    <w:p w14:paraId="7F9B3A74" w14:textId="77777777" w:rsidR="00126B30" w:rsidRPr="00EC4E7C" w:rsidRDefault="00126B30" w:rsidP="00126B30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sz w:val="24"/>
          <w:szCs w:val="24"/>
        </w:rPr>
      </w:pPr>
    </w:p>
    <w:p w14:paraId="011E8189" w14:textId="77777777" w:rsidR="00126B30" w:rsidRDefault="00126B30" w:rsidP="00126B30">
      <w:pPr>
        <w:spacing w:after="0" w:line="240" w:lineRule="auto"/>
        <w:ind w:left="720" w:right="1040"/>
        <w:jc w:val="right"/>
        <w:rPr>
          <w:rFonts w:ascii="Times New Roman" w:eastAsia="Times New Roman" w:hAnsi="Times New Roman" w:cs="Times New Roman"/>
          <w:i/>
          <w:szCs w:val="20"/>
          <w:lang w:val="en-CA"/>
        </w:rPr>
      </w:pPr>
      <w:r>
        <w:rPr>
          <w:rFonts w:ascii="Times New Roman" w:eastAsia="Times New Roman" w:hAnsi="Times New Roman" w:cs="Times New Roman"/>
          <w:szCs w:val="20"/>
          <w:lang w:val="en-CA"/>
        </w:rPr>
        <w:t>Court File No. S___ SC __________</w:t>
      </w:r>
      <w:r>
        <w:rPr>
          <w:rFonts w:ascii="Times New Roman" w:eastAsia="Times New Roman" w:hAnsi="Times New Roman" w:cs="Times New Roman"/>
          <w:szCs w:val="20"/>
          <w:lang w:val="en-CA"/>
        </w:rPr>
        <w:br/>
      </w:r>
      <w:r>
        <w:rPr>
          <w:rFonts w:ascii="Times New Roman" w:eastAsia="Times New Roman" w:hAnsi="Times New Roman" w:cs="Times New Roman"/>
          <w:i/>
          <w:szCs w:val="20"/>
          <w:lang w:val="en-CA"/>
        </w:rPr>
        <w:t>(The number assigned by the court)</w:t>
      </w:r>
    </w:p>
    <w:p w14:paraId="0A5C0EF5" w14:textId="77777777" w:rsidR="00126B30" w:rsidRPr="00343829" w:rsidRDefault="00126B30" w:rsidP="00126B30">
      <w:pPr>
        <w:spacing w:after="0" w:line="240" w:lineRule="auto"/>
        <w:ind w:left="720" w:right="104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B68A9A" w14:textId="77777777" w:rsidR="00126B30" w:rsidRPr="00343829" w:rsidRDefault="00126B30" w:rsidP="00126B30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sz w:val="24"/>
          <w:szCs w:val="24"/>
        </w:rPr>
      </w:pPr>
    </w:p>
    <w:p w14:paraId="5DEFDA65" w14:textId="77777777" w:rsidR="00126B30" w:rsidRPr="00343829" w:rsidRDefault="00126B30" w:rsidP="00126B30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sz w:val="24"/>
          <w:szCs w:val="24"/>
        </w:rPr>
      </w:pPr>
      <w:r w:rsidRPr="00343829">
        <w:rPr>
          <w:rFonts w:ascii="Times New Roman" w:hAnsi="Times New Roman" w:cs="Times New Roman"/>
          <w:sz w:val="24"/>
          <w:szCs w:val="24"/>
        </w:rPr>
        <w:t>SUPREME COURT OF PRINCE EDWARD ISLAND</w:t>
      </w:r>
    </w:p>
    <w:p w14:paraId="559A4FD6" w14:textId="77777777" w:rsidR="00126B30" w:rsidRPr="00343829" w:rsidRDefault="00126B30" w:rsidP="00126B30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sz w:val="24"/>
          <w:szCs w:val="24"/>
        </w:rPr>
      </w:pPr>
      <w:r w:rsidRPr="00343829">
        <w:rPr>
          <w:rFonts w:ascii="Times New Roman" w:hAnsi="Times New Roman" w:cs="Times New Roman"/>
          <w:sz w:val="24"/>
          <w:szCs w:val="24"/>
        </w:rPr>
        <w:t>(SMALL CLAIMS SECTION)</w:t>
      </w:r>
    </w:p>
    <w:p w14:paraId="1BF59F8F" w14:textId="77777777" w:rsidR="00126B30" w:rsidRPr="00343829" w:rsidRDefault="00126B30" w:rsidP="00126B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38F6EA1F" w14:textId="77777777" w:rsidR="00126B30" w:rsidRPr="00343829" w:rsidRDefault="00126B30" w:rsidP="00126B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 w:rsidRPr="00343829">
        <w:rPr>
          <w:rFonts w:ascii="Times New Roman" w:hAnsi="Times New Roman" w:cs="Times New Roman"/>
          <w:sz w:val="24"/>
          <w:szCs w:val="24"/>
        </w:rPr>
        <w:t>BETWEEN:</w:t>
      </w:r>
    </w:p>
    <w:p w14:paraId="73807170" w14:textId="77777777" w:rsidR="00126B30" w:rsidRDefault="00126B30" w:rsidP="00126B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218CCF26" w14:textId="77777777" w:rsidR="00126B30" w:rsidRPr="00343829" w:rsidRDefault="00126B30" w:rsidP="00126B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31F3A937" w14:textId="77777777" w:rsidR="00126B30" w:rsidRPr="00343829" w:rsidRDefault="00126B30" w:rsidP="00126B30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sz w:val="24"/>
          <w:szCs w:val="24"/>
        </w:rPr>
      </w:pPr>
      <w:r w:rsidRPr="0034382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BAF7699" w14:textId="77777777" w:rsidR="00126B30" w:rsidRPr="00343829" w:rsidRDefault="00126B30" w:rsidP="00126B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4565C0B2" w14:textId="77777777" w:rsidR="00126B30" w:rsidRPr="00343829" w:rsidRDefault="00126B30" w:rsidP="00126B30">
      <w:pPr>
        <w:spacing w:after="0" w:line="240" w:lineRule="auto"/>
        <w:ind w:left="720" w:right="1040"/>
        <w:jc w:val="right"/>
        <w:rPr>
          <w:rFonts w:ascii="Times New Roman" w:hAnsi="Times New Roman" w:cs="Times New Roman"/>
          <w:sz w:val="24"/>
          <w:szCs w:val="24"/>
        </w:rPr>
      </w:pPr>
      <w:r w:rsidRPr="00343829">
        <w:rPr>
          <w:rFonts w:ascii="Times New Roman" w:hAnsi="Times New Roman" w:cs="Times New Roman"/>
          <w:sz w:val="24"/>
          <w:szCs w:val="24"/>
        </w:rPr>
        <w:t>PLAINTIFF(S)</w:t>
      </w:r>
    </w:p>
    <w:p w14:paraId="6B9E42E7" w14:textId="77777777" w:rsidR="00126B30" w:rsidRPr="00343829" w:rsidRDefault="00126B30" w:rsidP="00126B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 w:rsidRPr="00343829">
        <w:rPr>
          <w:rFonts w:ascii="Times New Roman" w:hAnsi="Times New Roman" w:cs="Times New Roman"/>
          <w:sz w:val="24"/>
          <w:szCs w:val="24"/>
        </w:rPr>
        <w:t>AND:</w:t>
      </w:r>
    </w:p>
    <w:p w14:paraId="31799ABE" w14:textId="77777777" w:rsidR="00126B30" w:rsidRDefault="00126B30" w:rsidP="00126B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21324A8F" w14:textId="77777777" w:rsidR="00126B30" w:rsidRPr="00343829" w:rsidRDefault="00126B30" w:rsidP="00126B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21631A21" w14:textId="77777777" w:rsidR="00126B30" w:rsidRPr="00343829" w:rsidRDefault="00126B30" w:rsidP="00126B30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sz w:val="24"/>
          <w:szCs w:val="24"/>
        </w:rPr>
      </w:pPr>
      <w:r w:rsidRPr="0034382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1EE3715" w14:textId="77777777" w:rsidR="00126B30" w:rsidRPr="00343829" w:rsidRDefault="00126B30" w:rsidP="00126B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5AC40B53" w14:textId="77777777" w:rsidR="00126B30" w:rsidRPr="00343829" w:rsidRDefault="00126B30" w:rsidP="00126B30">
      <w:pPr>
        <w:spacing w:after="0" w:line="240" w:lineRule="auto"/>
        <w:ind w:left="720" w:right="1040"/>
        <w:jc w:val="right"/>
        <w:rPr>
          <w:rFonts w:ascii="Times New Roman" w:hAnsi="Times New Roman" w:cs="Times New Roman"/>
          <w:sz w:val="24"/>
          <w:szCs w:val="24"/>
        </w:rPr>
      </w:pPr>
      <w:r w:rsidRPr="00343829">
        <w:rPr>
          <w:rFonts w:ascii="Times New Roman" w:hAnsi="Times New Roman" w:cs="Times New Roman"/>
          <w:sz w:val="24"/>
          <w:szCs w:val="24"/>
        </w:rPr>
        <w:t>DEFENDANT(S)</w:t>
      </w:r>
    </w:p>
    <w:p w14:paraId="2DF3622B" w14:textId="77777777" w:rsidR="00126B30" w:rsidRDefault="00126B30" w:rsidP="00126B30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61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AFFIDAVIT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Pr="006C6145">
        <w:rPr>
          <w:rFonts w:ascii="Times New Roman" w:hAnsi="Times New Roman" w:cs="Times New Roman"/>
          <w:b/>
          <w:bCs/>
          <w:sz w:val="24"/>
          <w:szCs w:val="24"/>
          <w:u w:val="single"/>
        </w:rPr>
        <w:t>F JURISDICTION</w:t>
      </w:r>
    </w:p>
    <w:p w14:paraId="6D09DE7D" w14:textId="77777777" w:rsidR="00126B30" w:rsidRDefault="00126B30" w:rsidP="0012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95D91" w14:textId="77777777" w:rsidR="00126B30" w:rsidRPr="006541FF" w:rsidRDefault="00126B30" w:rsidP="00126B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 w:rsidRPr="006541FF">
        <w:rPr>
          <w:rFonts w:ascii="Times New Roman" w:hAnsi="Times New Roman" w:cs="Times New Roman"/>
          <w:sz w:val="24"/>
          <w:szCs w:val="24"/>
        </w:rPr>
        <w:t>My name is :</w:t>
      </w:r>
      <w:r w:rsidRPr="006541F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14:paraId="32775CC4" w14:textId="77777777" w:rsidR="00126B30" w:rsidRPr="006541FF" w:rsidRDefault="00126B30" w:rsidP="00126B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 w:rsidRPr="006541FF">
        <w:rPr>
          <w:rFonts w:ascii="Times New Roman" w:hAnsi="Times New Roman" w:cs="Times New Roman"/>
          <w:sz w:val="24"/>
          <w:szCs w:val="24"/>
        </w:rPr>
        <w:tab/>
      </w:r>
      <w:r w:rsidRPr="006541FF">
        <w:rPr>
          <w:rFonts w:ascii="Times New Roman" w:hAnsi="Times New Roman" w:cs="Times New Roman"/>
          <w:sz w:val="24"/>
          <w:szCs w:val="24"/>
        </w:rPr>
        <w:tab/>
        <w:t>(Full name)</w:t>
      </w:r>
    </w:p>
    <w:p w14:paraId="282EA3EC" w14:textId="77777777" w:rsidR="00126B30" w:rsidRPr="006541FF" w:rsidRDefault="00126B30" w:rsidP="00126B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20534A9C" w14:textId="77777777" w:rsidR="00126B30" w:rsidRPr="006541FF" w:rsidRDefault="00126B30" w:rsidP="00126B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 w:rsidRPr="006541FF">
        <w:rPr>
          <w:rFonts w:ascii="Times New Roman" w:hAnsi="Times New Roman" w:cs="Times New Roman"/>
          <w:sz w:val="24"/>
          <w:szCs w:val="24"/>
        </w:rPr>
        <w:t>I live in _______________________________________________________________________</w:t>
      </w:r>
    </w:p>
    <w:p w14:paraId="36620D27" w14:textId="77777777" w:rsidR="00126B30" w:rsidRPr="006541FF" w:rsidRDefault="00126B30" w:rsidP="00126B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 w:rsidRPr="006541FF">
        <w:rPr>
          <w:rFonts w:ascii="Times New Roman" w:hAnsi="Times New Roman" w:cs="Times New Roman"/>
          <w:sz w:val="24"/>
          <w:szCs w:val="24"/>
        </w:rPr>
        <w:tab/>
      </w:r>
      <w:r w:rsidRPr="006541FF">
        <w:rPr>
          <w:rFonts w:ascii="Times New Roman" w:hAnsi="Times New Roman" w:cs="Times New Roman"/>
          <w:sz w:val="24"/>
          <w:szCs w:val="24"/>
        </w:rPr>
        <w:tab/>
        <w:t>(Municipality and province)</w:t>
      </w:r>
    </w:p>
    <w:p w14:paraId="6A9F59C5" w14:textId="77777777" w:rsidR="00126B30" w:rsidRPr="006541FF" w:rsidRDefault="00126B30" w:rsidP="00126B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7E43DB24" w14:textId="77777777" w:rsidR="00126B30" w:rsidRPr="006541FF" w:rsidRDefault="00126B30" w:rsidP="00126B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 w:rsidRPr="006541FF">
        <w:rPr>
          <w:rFonts w:ascii="Times New Roman" w:hAnsi="Times New Roman" w:cs="Times New Roman"/>
          <w:sz w:val="24"/>
          <w:szCs w:val="24"/>
        </w:rPr>
        <w:t>and I swear/affirm that the following is true:</w:t>
      </w:r>
    </w:p>
    <w:p w14:paraId="0C3AE898" w14:textId="77777777" w:rsidR="00126B30" w:rsidRPr="006C6145" w:rsidRDefault="00126B30" w:rsidP="00126B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4AF9D414" w14:textId="77777777" w:rsidR="00126B30" w:rsidRDefault="00126B30" w:rsidP="00126B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 w:rsidRPr="006C6145">
        <w:rPr>
          <w:rFonts w:ascii="Times New Roman" w:hAnsi="Times New Roman" w:cs="Times New Roman"/>
          <w:sz w:val="24"/>
          <w:szCs w:val="24"/>
        </w:rPr>
        <w:t>1.</w:t>
      </w:r>
      <w:r w:rsidRPr="006C6145">
        <w:rPr>
          <w:rFonts w:ascii="Times New Roman" w:hAnsi="Times New Roman" w:cs="Times New Roman"/>
          <w:sz w:val="24"/>
          <w:szCs w:val="24"/>
        </w:rPr>
        <w:tab/>
        <w:t>In this action, I am the</w:t>
      </w:r>
    </w:p>
    <w:p w14:paraId="6D49DA54" w14:textId="77777777" w:rsidR="00126B30" w:rsidRDefault="00126B30" w:rsidP="00126B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4549CB44" w14:textId="77777777" w:rsidR="00126B30" w:rsidRPr="006C6145" w:rsidRDefault="00126B30" w:rsidP="00126B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3B07C832" w14:textId="77777777" w:rsidR="00126B30" w:rsidRPr="006C6145" w:rsidRDefault="00126B30" w:rsidP="00126B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 w:rsidRPr="006C6145">
        <w:rPr>
          <w:rFonts w:ascii="Times New Roman" w:hAnsi="Times New Roman" w:cs="Times New Roman"/>
          <w:sz w:val="24"/>
          <w:szCs w:val="24"/>
        </w:rPr>
        <w:tab/>
      </w:r>
      <w:r w:rsidRPr="00097901">
        <w:rPr>
          <w:rFonts w:ascii="Times New Roman" w:hAnsi="Times New Roman" w:cs="Times New Roman"/>
          <w:sz w:val="24"/>
          <w:szCs w:val="24"/>
        </w:rPr>
        <w:t>□</w:t>
      </w:r>
      <w:r w:rsidRPr="006C6145">
        <w:rPr>
          <w:rFonts w:ascii="Times New Roman" w:hAnsi="Times New Roman" w:cs="Times New Roman"/>
          <w:sz w:val="24"/>
          <w:szCs w:val="24"/>
        </w:rPr>
        <w:tab/>
        <w:t>plaintiff</w:t>
      </w:r>
    </w:p>
    <w:p w14:paraId="3497ED7F" w14:textId="77777777" w:rsidR="00126B30" w:rsidRPr="006C6145" w:rsidRDefault="00126B30" w:rsidP="00126B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437EF7FB" w14:textId="77777777" w:rsidR="00126B30" w:rsidRPr="006C6145" w:rsidRDefault="00126B30" w:rsidP="00126B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 w:rsidRPr="006C6145">
        <w:rPr>
          <w:rFonts w:ascii="Times New Roman" w:hAnsi="Times New Roman" w:cs="Times New Roman"/>
          <w:sz w:val="24"/>
          <w:szCs w:val="24"/>
        </w:rPr>
        <w:tab/>
      </w:r>
      <w:r w:rsidRPr="00097901">
        <w:rPr>
          <w:rFonts w:ascii="Times New Roman" w:hAnsi="Times New Roman" w:cs="Times New Roman"/>
          <w:sz w:val="24"/>
          <w:szCs w:val="24"/>
        </w:rPr>
        <w:t>□</w:t>
      </w:r>
      <w:r w:rsidRPr="006C6145">
        <w:rPr>
          <w:rFonts w:ascii="Times New Roman" w:hAnsi="Times New Roman" w:cs="Times New Roman"/>
          <w:sz w:val="24"/>
          <w:szCs w:val="24"/>
        </w:rPr>
        <w:tab/>
        <w:t>representative of the plaintiff(s) _______________________________________</w:t>
      </w:r>
    </w:p>
    <w:p w14:paraId="78FC1FA9" w14:textId="77777777" w:rsidR="00126B30" w:rsidRPr="006C6145" w:rsidRDefault="00126B30" w:rsidP="00126B30">
      <w:pPr>
        <w:spacing w:after="0" w:line="240" w:lineRule="auto"/>
        <w:ind w:left="5040" w:right="1040" w:firstLine="720"/>
        <w:rPr>
          <w:rFonts w:ascii="Times New Roman" w:hAnsi="Times New Roman" w:cs="Times New Roman"/>
          <w:sz w:val="24"/>
          <w:szCs w:val="24"/>
        </w:rPr>
      </w:pPr>
      <w:r w:rsidRPr="006C6145">
        <w:rPr>
          <w:rFonts w:ascii="Times New Roman" w:hAnsi="Times New Roman" w:cs="Times New Roman"/>
          <w:sz w:val="24"/>
          <w:szCs w:val="24"/>
        </w:rPr>
        <w:t>(Name of plaintiff(s))</w:t>
      </w:r>
    </w:p>
    <w:p w14:paraId="7B57A188" w14:textId="77777777" w:rsidR="00126B30" w:rsidRDefault="00126B30" w:rsidP="00126B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6BDCEA72" w14:textId="77777777" w:rsidR="00126B30" w:rsidRPr="006C6145" w:rsidRDefault="00126B30" w:rsidP="00126B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151B03FD" w14:textId="77777777" w:rsidR="00126B30" w:rsidRPr="006C6145" w:rsidRDefault="00126B30" w:rsidP="00126B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 w:rsidRPr="006C6145">
        <w:rPr>
          <w:rFonts w:ascii="Times New Roman" w:hAnsi="Times New Roman" w:cs="Times New Roman"/>
          <w:sz w:val="24"/>
          <w:szCs w:val="24"/>
        </w:rPr>
        <w:t>2.</w:t>
      </w:r>
      <w:r w:rsidRPr="006C6145">
        <w:rPr>
          <w:rFonts w:ascii="Times New Roman" w:hAnsi="Times New Roman" w:cs="Times New Roman"/>
          <w:sz w:val="24"/>
          <w:szCs w:val="24"/>
        </w:rPr>
        <w:tab/>
        <w:t>I make this affidavit in support of the plaintiff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6C6145">
        <w:rPr>
          <w:rFonts w:ascii="Times New Roman" w:hAnsi="Times New Roman" w:cs="Times New Roman"/>
          <w:sz w:val="24"/>
          <w:szCs w:val="24"/>
        </w:rPr>
        <w:t>s request to note the defendant(s) in default, where all the defendants have been or will be served outside Prince Edward Island.</w:t>
      </w:r>
    </w:p>
    <w:p w14:paraId="4874BC07" w14:textId="77777777" w:rsidR="00126B30" w:rsidRDefault="00126B30" w:rsidP="00126B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415E3E72" w14:textId="77777777" w:rsidR="00126B30" w:rsidRPr="006C6145" w:rsidRDefault="00126B30" w:rsidP="00126B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578E7673" w14:textId="77777777" w:rsidR="00126B30" w:rsidRPr="006C6145" w:rsidRDefault="00126B30" w:rsidP="00126B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 w:rsidRPr="006C6145">
        <w:rPr>
          <w:rFonts w:ascii="Times New Roman" w:hAnsi="Times New Roman" w:cs="Times New Roman"/>
          <w:sz w:val="24"/>
          <w:szCs w:val="24"/>
        </w:rPr>
        <w:t>3.</w:t>
      </w:r>
      <w:r w:rsidRPr="006C6145">
        <w:rPr>
          <w:rFonts w:ascii="Times New Roman" w:hAnsi="Times New Roman" w:cs="Times New Roman"/>
          <w:sz w:val="24"/>
          <w:szCs w:val="24"/>
        </w:rPr>
        <w:tab/>
        <w:t>The plaintiff is entitled to proceed with this action in Prince Edward Island because this is:</w:t>
      </w:r>
    </w:p>
    <w:p w14:paraId="0F630E38" w14:textId="77777777" w:rsidR="00126B30" w:rsidRDefault="00126B30" w:rsidP="00126B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 w:rsidRPr="006C614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97901">
        <w:rPr>
          <w:rFonts w:ascii="Times New Roman" w:hAnsi="Times New Roman" w:cs="Times New Roman"/>
          <w:sz w:val="24"/>
          <w:szCs w:val="24"/>
        </w:rPr>
        <w:t>□</w:t>
      </w:r>
      <w:r w:rsidRPr="006C6145">
        <w:rPr>
          <w:rFonts w:ascii="Times New Roman" w:hAnsi="Times New Roman" w:cs="Times New Roman"/>
          <w:sz w:val="24"/>
          <w:szCs w:val="24"/>
        </w:rPr>
        <w:tab/>
        <w:t>where the event (cause of action) took place.</w:t>
      </w:r>
    </w:p>
    <w:p w14:paraId="66253828" w14:textId="77777777" w:rsidR="00126B30" w:rsidRPr="006C6145" w:rsidRDefault="00126B30" w:rsidP="00126B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3CE8511D" w14:textId="77777777" w:rsidR="00126B30" w:rsidRPr="006C6145" w:rsidRDefault="00126B30" w:rsidP="00126B30">
      <w:pPr>
        <w:spacing w:after="0" w:line="240" w:lineRule="auto"/>
        <w:ind w:left="720" w:right="1040" w:firstLine="720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>□</w:t>
      </w:r>
      <w:r w:rsidRPr="006C6145">
        <w:rPr>
          <w:rFonts w:ascii="Times New Roman" w:hAnsi="Times New Roman" w:cs="Times New Roman"/>
          <w:sz w:val="24"/>
          <w:szCs w:val="24"/>
        </w:rPr>
        <w:tab/>
        <w:t>where the defendant lives or carries on business.</w:t>
      </w:r>
    </w:p>
    <w:p w14:paraId="377CA5AB" w14:textId="77777777" w:rsidR="00126B30" w:rsidRPr="006C6145" w:rsidRDefault="00126B30" w:rsidP="0012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C6CAF" w14:textId="77777777" w:rsidR="00126B30" w:rsidRPr="006C6145" w:rsidRDefault="00126B30" w:rsidP="0012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24E10" w14:textId="77777777" w:rsidR="00126B30" w:rsidRPr="006C6145" w:rsidRDefault="00126B30" w:rsidP="0012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9A982" w14:textId="77777777" w:rsidR="00126B30" w:rsidRPr="006C6145" w:rsidRDefault="00126B30" w:rsidP="00126B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bookmarkStart w:id="0" w:name="_Hlk121232264"/>
      <w:r w:rsidRPr="004D65ED">
        <w:rPr>
          <w:rFonts w:ascii="Times New Roman" w:hAnsi="Times New Roman" w:cs="Times New Roman"/>
          <w:b/>
          <w:bCs/>
          <w:sz w:val="24"/>
          <w:szCs w:val="24"/>
        </w:rPr>
        <w:t>SWORN/AFFIRMED</w:t>
      </w:r>
      <w:r w:rsidRPr="006C6145">
        <w:rPr>
          <w:rFonts w:ascii="Times New Roman" w:hAnsi="Times New Roman" w:cs="Times New Roman"/>
          <w:sz w:val="24"/>
          <w:szCs w:val="24"/>
        </w:rPr>
        <w:t xml:space="preserve"> before me at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C6145">
        <w:rPr>
          <w:rFonts w:ascii="Times New Roman" w:hAnsi="Times New Roman" w:cs="Times New Roman"/>
          <w:sz w:val="24"/>
          <w:szCs w:val="24"/>
        </w:rPr>
        <w:tab/>
        <w:t>)</w:t>
      </w:r>
    </w:p>
    <w:p w14:paraId="59F8B711" w14:textId="77777777" w:rsidR="00126B30" w:rsidRPr="006C6145" w:rsidRDefault="00126B30" w:rsidP="00126B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 w:rsidRPr="006C6145">
        <w:rPr>
          <w:rFonts w:ascii="Times New Roman" w:hAnsi="Times New Roman" w:cs="Times New Roman"/>
          <w:sz w:val="24"/>
          <w:szCs w:val="24"/>
        </w:rPr>
        <w:t>the City/Town of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6C6145">
        <w:rPr>
          <w:rFonts w:ascii="Times New Roman" w:hAnsi="Times New Roman" w:cs="Times New Roman"/>
          <w:sz w:val="24"/>
          <w:szCs w:val="24"/>
        </w:rPr>
        <w:t>, in the</w:t>
      </w:r>
      <w:r w:rsidRPr="006C6145">
        <w:rPr>
          <w:rFonts w:ascii="Times New Roman" w:hAnsi="Times New Roman" w:cs="Times New Roman"/>
          <w:sz w:val="24"/>
          <w:szCs w:val="24"/>
        </w:rPr>
        <w:tab/>
        <w:t>)</w:t>
      </w:r>
    </w:p>
    <w:p w14:paraId="3593F506" w14:textId="77777777" w:rsidR="00126B30" w:rsidRPr="006C6145" w:rsidRDefault="00126B30" w:rsidP="00126B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 w:rsidRPr="006C6145">
        <w:rPr>
          <w:rFonts w:ascii="Times New Roman" w:hAnsi="Times New Roman" w:cs="Times New Roman"/>
          <w:sz w:val="24"/>
          <w:szCs w:val="24"/>
        </w:rPr>
        <w:t>County of ____________________, Province of</w:t>
      </w:r>
      <w:r w:rsidRPr="006C6145">
        <w:rPr>
          <w:rFonts w:ascii="Times New Roman" w:hAnsi="Times New Roman" w:cs="Times New Roman"/>
          <w:sz w:val="24"/>
          <w:szCs w:val="24"/>
        </w:rPr>
        <w:tab/>
        <w:t>)</w:t>
      </w:r>
    </w:p>
    <w:p w14:paraId="082BA599" w14:textId="77777777" w:rsidR="00126B30" w:rsidRPr="006C6145" w:rsidRDefault="00126B30" w:rsidP="00126B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 w:rsidRPr="006C6145">
        <w:rPr>
          <w:rFonts w:ascii="Times New Roman" w:hAnsi="Times New Roman" w:cs="Times New Roman"/>
          <w:sz w:val="24"/>
          <w:szCs w:val="24"/>
        </w:rPr>
        <w:t xml:space="preserve">Prince Edward Island, this _______ day of </w:t>
      </w:r>
      <w:r w:rsidRPr="006C6145">
        <w:rPr>
          <w:rFonts w:ascii="Times New Roman" w:hAnsi="Times New Roman" w:cs="Times New Roman"/>
          <w:sz w:val="24"/>
          <w:szCs w:val="24"/>
        </w:rPr>
        <w:tab/>
      </w:r>
      <w:r w:rsidRPr="006C6145">
        <w:rPr>
          <w:rFonts w:ascii="Times New Roman" w:hAnsi="Times New Roman" w:cs="Times New Roman"/>
          <w:sz w:val="24"/>
          <w:szCs w:val="24"/>
        </w:rPr>
        <w:tab/>
        <w:t>)</w:t>
      </w:r>
    </w:p>
    <w:p w14:paraId="0D7C9DD3" w14:textId="77777777" w:rsidR="00126B30" w:rsidRPr="006C6145" w:rsidRDefault="00126B30" w:rsidP="00126B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 w:rsidRPr="006C6145">
        <w:rPr>
          <w:rFonts w:ascii="Times New Roman" w:hAnsi="Times New Roman" w:cs="Times New Roman"/>
          <w:sz w:val="24"/>
          <w:szCs w:val="24"/>
        </w:rPr>
        <w:t>___________________________, 20____.</w:t>
      </w:r>
      <w:bookmarkEnd w:id="0"/>
      <w:r w:rsidRPr="006C6145">
        <w:rPr>
          <w:rFonts w:ascii="Times New Roman" w:hAnsi="Times New Roman" w:cs="Times New Roman"/>
          <w:sz w:val="24"/>
          <w:szCs w:val="24"/>
        </w:rPr>
        <w:tab/>
      </w:r>
      <w:r w:rsidRPr="006C6145">
        <w:rPr>
          <w:rFonts w:ascii="Times New Roman" w:hAnsi="Times New Roman" w:cs="Times New Roman"/>
          <w:sz w:val="24"/>
          <w:szCs w:val="24"/>
        </w:rPr>
        <w:tab/>
        <w:t>)</w:t>
      </w:r>
    </w:p>
    <w:p w14:paraId="00BF66D2" w14:textId="77777777" w:rsidR="00126B30" w:rsidRPr="006C6145" w:rsidRDefault="00126B30" w:rsidP="00126B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 w:rsidRPr="006C61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6145">
        <w:rPr>
          <w:rFonts w:ascii="Times New Roman" w:hAnsi="Times New Roman" w:cs="Times New Roman"/>
          <w:sz w:val="24"/>
          <w:szCs w:val="24"/>
        </w:rPr>
        <w:t>)</w:t>
      </w:r>
    </w:p>
    <w:p w14:paraId="49D83E7C" w14:textId="77777777" w:rsidR="00126B30" w:rsidRPr="006C6145" w:rsidRDefault="00126B30" w:rsidP="00126B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6145">
        <w:rPr>
          <w:rFonts w:ascii="Times New Roman" w:hAnsi="Times New Roman" w:cs="Times New Roman"/>
          <w:sz w:val="24"/>
          <w:szCs w:val="24"/>
        </w:rPr>
        <w:tab/>
        <w:t>)</w:t>
      </w:r>
    </w:p>
    <w:p w14:paraId="07E1FDBB" w14:textId="77777777" w:rsidR="00126B30" w:rsidRPr="006C6145" w:rsidRDefault="00126B30" w:rsidP="00126B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 w:rsidRPr="006C614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6C6145">
        <w:rPr>
          <w:rFonts w:ascii="Times New Roman" w:hAnsi="Times New Roman" w:cs="Times New Roman"/>
          <w:sz w:val="24"/>
          <w:szCs w:val="24"/>
        </w:rPr>
        <w:tab/>
        <w:t>)</w:t>
      </w:r>
      <w:r w:rsidRPr="006C6145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03CFB658" w14:textId="77777777" w:rsidR="00126B30" w:rsidRPr="006541FF" w:rsidRDefault="00126B30" w:rsidP="00126B30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 w:rsidRPr="00D43C83">
        <w:rPr>
          <w:rFonts w:ascii="Times New Roman" w:hAnsi="Times New Roman" w:cs="Times New Roman"/>
        </w:rPr>
        <w:t>A COMMISSIONER FOR TAKING</w:t>
      </w:r>
      <w:r>
        <w:rPr>
          <w:rFonts w:ascii="Times New Roman" w:hAnsi="Times New Roman" w:cs="Times New Roman"/>
        </w:rPr>
        <w:t xml:space="preserve"> </w:t>
      </w:r>
      <w:r w:rsidRPr="00D43C83">
        <w:rPr>
          <w:rFonts w:ascii="Times New Roman" w:hAnsi="Times New Roman" w:cs="Times New Roman"/>
        </w:rPr>
        <w:t>AFFIDAVITS</w:t>
      </w:r>
      <w:r w:rsidRPr="006C6145">
        <w:rPr>
          <w:rFonts w:ascii="Times New Roman" w:hAnsi="Times New Roman" w:cs="Times New Roman"/>
          <w:sz w:val="24"/>
          <w:szCs w:val="24"/>
        </w:rPr>
        <w:tab/>
      </w:r>
      <w:r w:rsidRPr="006C6145">
        <w:rPr>
          <w:rFonts w:ascii="Times New Roman" w:hAnsi="Times New Roman" w:cs="Times New Roman"/>
          <w:sz w:val="24"/>
          <w:szCs w:val="24"/>
        </w:rPr>
        <w:tab/>
      </w:r>
      <w:r w:rsidRPr="006C61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614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C6145">
        <w:rPr>
          <w:rFonts w:ascii="Times New Roman" w:hAnsi="Times New Roman" w:cs="Times New Roman"/>
          <w:sz w:val="24"/>
          <w:szCs w:val="24"/>
        </w:rPr>
        <w:t>Signature)</w:t>
      </w:r>
    </w:p>
    <w:p w14:paraId="5293056A" w14:textId="77777777" w:rsidR="00126B30" w:rsidRPr="006C6145" w:rsidRDefault="00126B30" w:rsidP="0012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39D3B" w14:textId="77777777" w:rsidR="00126B30" w:rsidRPr="006C6145" w:rsidRDefault="00126B30" w:rsidP="0012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3C596" w14:textId="77777777" w:rsidR="00126B30" w:rsidRDefault="00126B30" w:rsidP="00126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right="1040"/>
        <w:rPr>
          <w:rFonts w:ascii="Times New Roman" w:hAnsi="Times New Roman" w:cs="Times New Roman"/>
          <w:b/>
          <w:bCs/>
          <w:sz w:val="24"/>
          <w:szCs w:val="24"/>
        </w:rPr>
      </w:pPr>
      <w:r w:rsidRPr="000542C2">
        <w:rPr>
          <w:rFonts w:ascii="Times New Roman" w:hAnsi="Times New Roman" w:cs="Times New Roman"/>
          <w:b/>
          <w:bCs/>
          <w:sz w:val="24"/>
          <w:szCs w:val="24"/>
        </w:rPr>
        <w:t>WARNING:</w:t>
      </w:r>
      <w:r w:rsidRPr="000542C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IT IS AN OFFENCE UNDER THE </w:t>
      </w:r>
      <w:r w:rsidRPr="000542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CRIMINAL CODE</w:t>
      </w:r>
      <w:r w:rsidRPr="000542C2">
        <w:rPr>
          <w:rFonts w:ascii="Times New Roman" w:hAnsi="Times New Roman" w:cs="Times New Roman"/>
          <w:b/>
          <w:bCs/>
          <w:sz w:val="24"/>
          <w:szCs w:val="24"/>
        </w:rPr>
        <w:t xml:space="preserve"> TO KNOWINGLY SWEAR OR AFFIRM A FALSE AFFIDAVIT.</w:t>
      </w:r>
    </w:p>
    <w:p w14:paraId="03EFEDBA" w14:textId="77777777" w:rsidR="00126B30" w:rsidRDefault="00126B30" w:rsidP="00126B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FB111" w14:textId="77777777" w:rsidR="00126B30" w:rsidRDefault="00126B30" w:rsidP="00126B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8B15F" w14:textId="77777777" w:rsidR="00126B30" w:rsidRDefault="00126B30" w:rsidP="0012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934F8" w14:textId="77777777" w:rsidR="00126B30" w:rsidRDefault="00126B30" w:rsidP="0012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1F56C" w14:textId="77777777" w:rsidR="00126B30" w:rsidRDefault="00126B30" w:rsidP="0012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0F637" w14:textId="77777777" w:rsidR="00126B30" w:rsidRDefault="00126B30" w:rsidP="0012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28ED9" w14:textId="77777777" w:rsidR="00126B30" w:rsidRDefault="00126B30" w:rsidP="0012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EDFC4" w14:textId="77777777" w:rsidR="00126B30" w:rsidRDefault="00126B30" w:rsidP="0012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B403C" w14:textId="77777777" w:rsidR="00126B30" w:rsidRDefault="00126B30" w:rsidP="0012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C3C6E" w14:textId="77777777" w:rsidR="00126B30" w:rsidRDefault="00126B30" w:rsidP="0012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6FA8A" w14:textId="77777777" w:rsidR="00126B30" w:rsidRDefault="00126B30" w:rsidP="0012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64AEA" w14:textId="77777777" w:rsidR="00126B30" w:rsidRDefault="00126B30" w:rsidP="0012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4C821" w14:textId="77777777" w:rsidR="00126B30" w:rsidRDefault="00126B30" w:rsidP="0012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EE2E1" w14:textId="5DE11BF1" w:rsidR="00EB02AB" w:rsidRPr="00126B30" w:rsidRDefault="00EB02AB" w:rsidP="00126B30">
      <w:bookmarkStart w:id="1" w:name="_GoBack"/>
      <w:bookmarkEnd w:id="1"/>
    </w:p>
    <w:sectPr w:rsidR="00EB02AB" w:rsidRPr="00126B30" w:rsidSect="00FD4572">
      <w:pgSz w:w="12240" w:h="15840"/>
      <w:pgMar w:top="1397" w:right="562" w:bottom="720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72"/>
    <w:rsid w:val="00126B30"/>
    <w:rsid w:val="007C3F7E"/>
    <w:rsid w:val="0099779F"/>
    <w:rsid w:val="009A3C2B"/>
    <w:rsid w:val="00DB4E8A"/>
    <w:rsid w:val="00EB02AB"/>
    <w:rsid w:val="00FD4572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CEA9"/>
  <w15:chartTrackingRefBased/>
  <w15:docId w15:val="{1092CDE8-D082-4F9E-AC62-656299C2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5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1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3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1361</Characters>
  <Application>Microsoft Office Word</Application>
  <DocSecurity>0</DocSecurity>
  <Lines>11</Lines>
  <Paragraphs>3</Paragraphs>
  <ScaleCrop>false</ScaleCrop>
  <Company>ITSS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MacKinnon</dc:creator>
  <cp:keywords/>
  <dc:description/>
  <cp:lastModifiedBy>Matthew MacKinnon</cp:lastModifiedBy>
  <cp:revision>2</cp:revision>
  <dcterms:created xsi:type="dcterms:W3CDTF">2023-08-25T19:59:00Z</dcterms:created>
  <dcterms:modified xsi:type="dcterms:W3CDTF">2023-08-25T19:59:00Z</dcterms:modified>
</cp:coreProperties>
</file>