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7390F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\h \z \t "RULE,1,RULETITLE,2,RULESUBTITLE,3" </w:instrText>
      </w:r>
      <w:r>
        <w:fldChar w:fldCharType="separate"/>
      </w:r>
      <w:hyperlink w:anchor="_Toc104299609" w:history="1">
        <w:r w:rsidRPr="001D51BF">
          <w:rPr>
            <w:rStyle w:val="Hyperlink"/>
            <w:noProof/>
          </w:rPr>
          <w:t>RULE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944A79F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610" w:history="1">
        <w:r w:rsidRPr="001D51BF">
          <w:rPr>
            <w:rStyle w:val="Hyperlink"/>
            <w:noProof/>
          </w:rPr>
          <w:t>CITATION, APPLICATION AND INTERPRETATION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9DF8149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11" w:history="1">
        <w:r w:rsidRPr="001D51BF">
          <w:rPr>
            <w:rStyle w:val="Hyperlink"/>
            <w:noProof/>
          </w:rPr>
          <w:t>CITATION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E6FB78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12" w:history="1">
        <w:r w:rsidRPr="001D51BF">
          <w:rPr>
            <w:rStyle w:val="Hyperlink"/>
            <w:noProof/>
          </w:rPr>
          <w:t>APPLICATION OF RULES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EE12A29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13" w:history="1">
        <w:r w:rsidRPr="001D51BF">
          <w:rPr>
            <w:rStyle w:val="Hyperlink"/>
            <w:noProof/>
          </w:rPr>
          <w:t>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F1B38A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14" w:history="1">
        <w:r w:rsidRPr="001D51BF">
          <w:rPr>
            <w:rStyle w:val="Hyperlink"/>
            <w:noProof/>
          </w:rPr>
          <w:t>INTERPRETATION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258CBF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15" w:history="1">
        <w:r w:rsidRPr="001D51BF">
          <w:rPr>
            <w:rStyle w:val="Hyperlink"/>
            <w:noProof/>
          </w:rPr>
          <w:t>ORDERS ON TERMS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394804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16" w:history="1">
        <w:r w:rsidRPr="001D51BF">
          <w:rPr>
            <w:rStyle w:val="Hyperlink"/>
            <w:noProof/>
          </w:rPr>
          <w:t>FORMS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30A895F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17" w:history="1">
        <w:r w:rsidRPr="001D51BF">
          <w:rPr>
            <w:rStyle w:val="Hyperlink"/>
            <w:noProof/>
          </w:rPr>
          <w:t>PRACTICE DIRECTIONS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644F054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18" w:history="1">
        <w:r w:rsidRPr="001D51BF">
          <w:rPr>
            <w:rStyle w:val="Hyperlink"/>
            <w:noProof/>
          </w:rPr>
          <w:t>TELEPHONE AND VIDEO CONFERENCES WHERE AVAILABLE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DC4B928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19" w:history="1">
        <w:r w:rsidRPr="001D51BF">
          <w:rPr>
            <w:rStyle w:val="Hyperlink"/>
            <w:noProof/>
          </w:rPr>
          <w:t>TRANSITION CLAUSE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F0009EC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20" w:history="1">
        <w:r w:rsidRPr="001D51BF">
          <w:rPr>
            <w:rStyle w:val="Hyperlink"/>
            <w:noProof/>
          </w:rPr>
          <w:t>COMMUNICATIONS OUT OF COURT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F898D21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621" w:history="1">
        <w:r w:rsidRPr="001D51BF">
          <w:rPr>
            <w:rStyle w:val="Hyperlink"/>
            <w:noProof/>
          </w:rPr>
          <w:t>RULE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AF8287F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622" w:history="1">
        <w:r w:rsidRPr="001D51BF">
          <w:rPr>
            <w:rStyle w:val="Hyperlink"/>
            <w:noProof/>
          </w:rPr>
          <w:t>NON</w:t>
        </w:r>
        <w:r w:rsidRPr="001D51BF">
          <w:rPr>
            <w:rStyle w:val="Hyperlink"/>
            <w:noProof/>
          </w:rPr>
          <w:noBreakHyphen/>
          <w:t>COMPLIANCE WITH THE RULES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D364D3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23" w:history="1">
        <w:r w:rsidRPr="001D51BF">
          <w:rPr>
            <w:rStyle w:val="Hyperlink"/>
            <w:noProof/>
          </w:rPr>
          <w:t>EFFECT OF NON</w:t>
        </w:r>
        <w:r w:rsidRPr="001D51BF">
          <w:rPr>
            <w:rStyle w:val="Hyperlink"/>
            <w:noProof/>
          </w:rPr>
          <w:noBreakHyphen/>
          <w:t>COMPLIANCE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73C9F2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24" w:history="1">
        <w:r w:rsidRPr="001D51BF">
          <w:rPr>
            <w:rStyle w:val="Hyperlink"/>
            <w:noProof/>
          </w:rPr>
          <w:t>ATTACKING IRREGULARITY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BB27E4C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25" w:history="1">
        <w:r w:rsidRPr="001D51BF">
          <w:rPr>
            <w:rStyle w:val="Hyperlink"/>
            <w:noProof/>
          </w:rPr>
          <w:t>COURT MAY DISPENSE WITH COMPLIANCE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9A40F5D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626" w:history="1">
        <w:r w:rsidRPr="001D51BF">
          <w:rPr>
            <w:rStyle w:val="Hyperlink"/>
            <w:noProof/>
          </w:rPr>
          <w:t>RULE 2.1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5EE2FE3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627" w:history="1">
        <w:r w:rsidRPr="001D51BF">
          <w:rPr>
            <w:rStyle w:val="Hyperlink"/>
            <w:noProof/>
          </w:rPr>
          <w:t>GENERAL POWERS TO STAY OR DISMISS IF VEXATIOUS, ETC.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DAFEDC8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28" w:history="1">
        <w:r w:rsidRPr="001D51BF">
          <w:rPr>
            <w:rStyle w:val="Hyperlink"/>
            <w:noProof/>
          </w:rPr>
          <w:t>STAY, DISMISSAL OF FRIVOLOUS, VEXATIOUS, ABUSIVE PROCEEDING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141F51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29" w:history="1">
        <w:r w:rsidRPr="001D51BF">
          <w:rPr>
            <w:rStyle w:val="Hyperlink"/>
            <w:noProof/>
          </w:rPr>
          <w:t>STAY, DISMISSAL OF FRIVOLOUS, VEXATIOUS, ABUSIVE MOTION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A642842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30" w:history="1">
        <w:r w:rsidRPr="001D51BF">
          <w:rPr>
            <w:rStyle w:val="Hyperlink"/>
            <w:noProof/>
          </w:rPr>
          <w:t>STAY, DISMISSAL OF PROCEEDING IF NO LEAVE UNDER JUDICATURE 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F692899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631" w:history="1">
        <w:r w:rsidRPr="001D51BF">
          <w:rPr>
            <w:rStyle w:val="Hyperlink"/>
            <w:noProof/>
          </w:rPr>
          <w:t>RULE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0472709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632" w:history="1">
        <w:r w:rsidRPr="001D51BF">
          <w:rPr>
            <w:rStyle w:val="Hyperlink"/>
            <w:noProof/>
          </w:rPr>
          <w:t>TIME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4B1599D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33" w:history="1">
        <w:r w:rsidRPr="001D51BF">
          <w:rPr>
            <w:rStyle w:val="Hyperlink"/>
            <w:noProof/>
          </w:rPr>
          <w:t>COMPUTATION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32C7B19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34" w:history="1">
        <w:r w:rsidRPr="001D51BF">
          <w:rPr>
            <w:rStyle w:val="Hyperlink"/>
            <w:noProof/>
          </w:rPr>
          <w:t>EXTENSION OR ABRIDGMENT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31F54B6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35" w:history="1">
        <w:r w:rsidRPr="001D51BF">
          <w:rPr>
            <w:rStyle w:val="Hyperlink"/>
            <w:noProof/>
          </w:rPr>
          <w:t>WHEN PROCEEDING MAY BE HEARD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2A5B25FC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636" w:history="1">
        <w:r w:rsidRPr="001D51BF">
          <w:rPr>
            <w:rStyle w:val="Hyperlink"/>
            <w:noProof/>
          </w:rPr>
          <w:t>RULE 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05CCED6C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637" w:history="1">
        <w:r w:rsidRPr="001D51BF">
          <w:rPr>
            <w:rStyle w:val="Hyperlink"/>
            <w:noProof/>
          </w:rPr>
          <w:t>COURT DOCUMENTS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21BCF68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38" w:history="1">
        <w:r w:rsidRPr="001D51BF">
          <w:rPr>
            <w:rStyle w:val="Hyperlink"/>
            <w:noProof/>
          </w:rPr>
          <w:t>FORMAT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694AEFB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39" w:history="1">
        <w:r w:rsidRPr="001D51BF">
          <w:rPr>
            <w:rStyle w:val="Hyperlink"/>
            <w:noProof/>
          </w:rPr>
          <w:t>CONTENTS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ADB025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40" w:history="1">
        <w:r w:rsidRPr="001D51BF">
          <w:rPr>
            <w:rStyle w:val="Hyperlink"/>
            <w:noProof/>
          </w:rPr>
          <w:t>CERTIFIED COPIES OF COURT DOCUMENTS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3EF4B82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41" w:history="1">
        <w:r w:rsidRPr="001D51BF">
          <w:rPr>
            <w:rStyle w:val="Hyperlink"/>
            <w:noProof/>
          </w:rPr>
          <w:t>NOTICE TO BE GIVEN IN WRITING OR ELECTRONICALLY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4D49FBE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42" w:history="1">
        <w:r w:rsidRPr="001D51BF">
          <w:rPr>
            <w:rStyle w:val="Hyperlink"/>
            <w:noProof/>
          </w:rPr>
          <w:t>ISSUING AND FILING OF DOCUMENTS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2A517BD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43" w:history="1">
        <w:r w:rsidRPr="001D51BF">
          <w:rPr>
            <w:rStyle w:val="Hyperlink"/>
            <w:noProof/>
          </w:rPr>
          <w:t>AFFIDAVITS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13081C41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44" w:history="1">
        <w:r w:rsidRPr="001D51BF">
          <w:rPr>
            <w:rStyle w:val="Hyperlink"/>
            <w:noProof/>
          </w:rPr>
          <w:t>BINDING OF RECORDS, APPEAL BOOKS, FACTUMS, TRANSCRIPTS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3930B1D8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45" w:history="1">
        <w:r w:rsidRPr="001D51BF">
          <w:rPr>
            <w:rStyle w:val="Hyperlink"/>
            <w:noProof/>
          </w:rPr>
          <w:t>REQUISITION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1C23893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46" w:history="1">
        <w:r w:rsidRPr="001D51BF">
          <w:rPr>
            <w:rStyle w:val="Hyperlink"/>
            <w:noProof/>
          </w:rPr>
          <w:t>TRANSCRIPTS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1A5372A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47" w:history="1">
        <w:r w:rsidRPr="001D51BF">
          <w:rPr>
            <w:rStyle w:val="Hyperlink"/>
            <w:noProof/>
          </w:rPr>
          <w:t>TRANSMISSION OF DOCUMENTS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0E620D38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48" w:history="1">
        <w:r w:rsidRPr="001D51BF">
          <w:rPr>
            <w:rStyle w:val="Hyperlink"/>
            <w:noProof/>
          </w:rPr>
          <w:t>NOTICE OF CONSTITUTIONAL QUESTION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62A1D8AF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649" w:history="1">
        <w:r w:rsidRPr="001D51BF">
          <w:rPr>
            <w:rStyle w:val="Hyperlink"/>
            <w:noProof/>
          </w:rPr>
          <w:t>RULE 4.1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7602AC61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650" w:history="1">
        <w:r w:rsidRPr="001D51BF">
          <w:rPr>
            <w:rStyle w:val="Hyperlink"/>
            <w:noProof/>
          </w:rPr>
          <w:t>DUTY OF EXPERT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5F9BFA4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51" w:history="1">
        <w:r w:rsidRPr="001D51BF">
          <w:rPr>
            <w:rStyle w:val="Hyperlink"/>
            <w:noProof/>
          </w:rPr>
          <w:t>DUTY OF EXPERT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7DDD4523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652" w:history="1">
        <w:r w:rsidRPr="001D51BF">
          <w:rPr>
            <w:rStyle w:val="Hyperlink"/>
            <w:noProof/>
          </w:rPr>
          <w:t>RULE 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2CB25DA1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653" w:history="1">
        <w:r w:rsidRPr="001D51BF">
          <w:rPr>
            <w:rStyle w:val="Hyperlink"/>
            <w:noProof/>
          </w:rPr>
          <w:t>JOINDER OF CLAIM AND PARTIES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51BEC48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54" w:history="1">
        <w:r w:rsidRPr="001D51BF">
          <w:rPr>
            <w:rStyle w:val="Hyperlink"/>
            <w:noProof/>
          </w:rPr>
          <w:t>JOINDER OF CLAIMS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1E863D1F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55" w:history="1">
        <w:r w:rsidRPr="001D51BF">
          <w:rPr>
            <w:rStyle w:val="Hyperlink"/>
            <w:noProof/>
          </w:rPr>
          <w:t>JOINDER OF PARTIES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1EE38C14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56" w:history="1">
        <w:r w:rsidRPr="001D51BF">
          <w:rPr>
            <w:rStyle w:val="Hyperlink"/>
            <w:noProof/>
          </w:rPr>
          <w:t>JOINDER OF NECESSARY PARTIES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1A81AF7D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57" w:history="1">
        <w:r w:rsidRPr="001D51BF">
          <w:rPr>
            <w:rStyle w:val="Hyperlink"/>
            <w:noProof/>
          </w:rPr>
          <w:t>MISJOINDER, NON</w:t>
        </w:r>
        <w:r w:rsidRPr="001D51BF">
          <w:rPr>
            <w:rStyle w:val="Hyperlink"/>
            <w:noProof/>
          </w:rPr>
          <w:noBreakHyphen/>
          <w:t>JOINDER AND PARTIES INCORRECTLY NAMED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7C36082D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58" w:history="1">
        <w:r w:rsidRPr="001D51BF">
          <w:rPr>
            <w:rStyle w:val="Hyperlink"/>
            <w:noProof/>
          </w:rPr>
          <w:t>RELIEF AGAINST JOINDER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3FE4A846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659" w:history="1">
        <w:r w:rsidRPr="001D51BF">
          <w:rPr>
            <w:rStyle w:val="Hyperlink"/>
            <w:noProof/>
          </w:rPr>
          <w:t>RULE 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42185E12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660" w:history="1">
        <w:r w:rsidRPr="001D51BF">
          <w:rPr>
            <w:rStyle w:val="Hyperlink"/>
            <w:noProof/>
          </w:rPr>
          <w:t>CONSOLIDATION OR HEARING TOGETHER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3BDDADCF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61" w:history="1">
        <w:r w:rsidRPr="001D51BF">
          <w:rPr>
            <w:rStyle w:val="Hyperlink"/>
            <w:noProof/>
          </w:rPr>
          <w:t>WHERE ORDER MAY BE MADE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4261ACCD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62" w:history="1">
        <w:r w:rsidRPr="001D51BF">
          <w:rPr>
            <w:rStyle w:val="Hyperlink"/>
            <w:noProof/>
          </w:rPr>
          <w:t>DISCRETION OF PRESIDING JUDGE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382EFCB4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63" w:history="1">
        <w:r w:rsidRPr="001D51BF">
          <w:rPr>
            <w:rStyle w:val="Hyperlink"/>
            <w:noProof/>
          </w:rPr>
          <w:t>SEPARATE HEARINGS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7DA1631F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664" w:history="1">
        <w:r w:rsidRPr="001D51BF">
          <w:rPr>
            <w:rStyle w:val="Hyperlink"/>
            <w:noProof/>
          </w:rPr>
          <w:t>RULE 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3364A562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665" w:history="1">
        <w:r w:rsidRPr="001D51BF">
          <w:rPr>
            <w:rStyle w:val="Hyperlink"/>
            <w:noProof/>
          </w:rPr>
          <w:t>PERSONS UNDER DISABILITY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372963A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66" w:history="1">
        <w:r w:rsidRPr="001D51BF">
          <w:rPr>
            <w:rStyle w:val="Hyperlink"/>
            <w:noProof/>
          </w:rPr>
          <w:t>REPRESENTATION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49E13A0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67" w:history="1">
        <w:r w:rsidRPr="001D51BF">
          <w:rPr>
            <w:rStyle w:val="Hyperlink"/>
            <w:noProof/>
          </w:rPr>
          <w:t>POWERS AND DUTIES OF LITIGATION GUARDIAN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607C5DD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68" w:history="1">
        <w:r w:rsidRPr="001D51BF">
          <w:rPr>
            <w:rStyle w:val="Hyperlink"/>
            <w:noProof/>
          </w:rPr>
          <w:t>LITIGATION GUARDIAN FOR PLAINTIFF, APPLICANT OR PETITIONER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1E28AA2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69" w:history="1">
        <w:r w:rsidRPr="001D51BF">
          <w:rPr>
            <w:rStyle w:val="Hyperlink"/>
            <w:noProof/>
          </w:rPr>
          <w:t>LITIGATION GUARDIAN FOR DEFENDANT OR RESPONDENT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1914FBC8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70" w:history="1">
        <w:r w:rsidRPr="001D51BF">
          <w:rPr>
            <w:rStyle w:val="Hyperlink"/>
            <w:noProof/>
          </w:rPr>
          <w:t>APPOINTMENT OF OFFICIAL GUARDIAN, PUBLIC TRUSTEE OR PUBLIC GUARDIAN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550BD80F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71" w:history="1">
        <w:r w:rsidRPr="001D51BF">
          <w:rPr>
            <w:rStyle w:val="Hyperlink"/>
            <w:noProof/>
          </w:rPr>
          <w:t>REMOVAL OR SUBSTITUTION OF LITIGATION GUARDIAN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426C9E5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72" w:history="1">
        <w:r w:rsidRPr="001D51BF">
          <w:rPr>
            <w:rStyle w:val="Hyperlink"/>
            <w:noProof/>
          </w:rPr>
          <w:t>DEFAULT OF PARTY UNDER DISABILITY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5C02BF0D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73" w:history="1">
        <w:r w:rsidRPr="001D51BF">
          <w:rPr>
            <w:rStyle w:val="Hyperlink"/>
            <w:noProof/>
          </w:rPr>
          <w:t>DISCONTINUANCE BY OR AGAINST PARTY UNDER DISABILITY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70683AF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74" w:history="1">
        <w:r w:rsidRPr="001D51BF">
          <w:rPr>
            <w:rStyle w:val="Hyperlink"/>
            <w:noProof/>
          </w:rPr>
          <w:t>APPROVAL OF SETTLEMENT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69AA6553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675" w:history="1">
        <w:r w:rsidRPr="001D51BF">
          <w:rPr>
            <w:rStyle w:val="Hyperlink"/>
            <w:noProof/>
          </w:rPr>
          <w:t>RULE 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48FE1477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676" w:history="1">
        <w:r w:rsidRPr="001D51BF">
          <w:rPr>
            <w:rStyle w:val="Hyperlink"/>
            <w:noProof/>
          </w:rPr>
          <w:t>PARTNERSHIPS AND SOLE PROPRIETORSHIPS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566407F9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77" w:history="1">
        <w:r w:rsidRPr="001D51BF">
          <w:rPr>
            <w:rStyle w:val="Hyperlink"/>
            <w:noProof/>
          </w:rPr>
          <w:t>PARTNERSHIPS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5692C721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78" w:history="1">
        <w:r w:rsidRPr="001D51BF">
          <w:rPr>
            <w:rStyle w:val="Hyperlink"/>
            <w:noProof/>
          </w:rPr>
          <w:t>ENFORCEMENT OF ORDER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57EE178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79" w:history="1">
        <w:r w:rsidRPr="001D51BF">
          <w:rPr>
            <w:rStyle w:val="Hyperlink"/>
            <w:noProof/>
          </w:rPr>
          <w:t>SOLE PROPRIETORSHIPS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64087386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680" w:history="1">
        <w:r w:rsidRPr="001D51BF">
          <w:rPr>
            <w:rStyle w:val="Hyperlink"/>
            <w:noProof/>
          </w:rPr>
          <w:t>RULE 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3344B658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681" w:history="1">
        <w:r w:rsidRPr="001D51BF">
          <w:rPr>
            <w:rStyle w:val="Hyperlink"/>
            <w:noProof/>
          </w:rPr>
          <w:t>ESTATES AND TRUSTS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6E141F9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82" w:history="1">
        <w:r w:rsidRPr="001D51BF">
          <w:rPr>
            <w:rStyle w:val="Hyperlink"/>
            <w:noProof/>
          </w:rPr>
          <w:t>PROCEEDINGS BY OR AGAINST EXECUTOR, ADMINISTRATOR OR TRUSTEE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150BD01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83" w:history="1">
        <w:r w:rsidRPr="001D51BF">
          <w:rPr>
            <w:rStyle w:val="Hyperlink"/>
            <w:noProof/>
          </w:rPr>
          <w:t>PROCEEDING AGAINST ESTATE THAT HAS NO EXECUTOR OR ADMINISTRATOR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013B216F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84" w:history="1">
        <w:r w:rsidRPr="001D51BF">
          <w:rPr>
            <w:rStyle w:val="Hyperlink"/>
            <w:noProof/>
          </w:rPr>
          <w:t>REMEDIAL PROVISIONS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547E4456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685" w:history="1">
        <w:r w:rsidRPr="001D51BF">
          <w:rPr>
            <w:rStyle w:val="Hyperlink"/>
            <w:noProof/>
          </w:rPr>
          <w:t>RULE 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0B108D1C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686" w:history="1">
        <w:r w:rsidRPr="001D51BF">
          <w:rPr>
            <w:rStyle w:val="Hyperlink"/>
            <w:noProof/>
          </w:rPr>
          <w:t>REPRESENTATION ORDER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15021F6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87" w:history="1">
        <w:r w:rsidRPr="001D51BF">
          <w:rPr>
            <w:rStyle w:val="Hyperlink"/>
            <w:noProof/>
          </w:rPr>
          <w:t>REPRESENTATION OF AN INTERESTED PERSON WHO CANNOT BE ASCERTAINED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0D7B56B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88" w:history="1">
        <w:r w:rsidRPr="001D51BF">
          <w:rPr>
            <w:rStyle w:val="Hyperlink"/>
            <w:noProof/>
          </w:rPr>
          <w:t>REPRESENTATION OF A DECEASED PERSON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4FB94E1E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89" w:history="1">
        <w:r w:rsidRPr="001D51BF">
          <w:rPr>
            <w:rStyle w:val="Hyperlink"/>
            <w:noProof/>
          </w:rPr>
          <w:t>RELIEF FROM BINDING EFFECT OF ORDER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12F6A6E0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690" w:history="1">
        <w:r w:rsidRPr="001D51BF">
          <w:rPr>
            <w:rStyle w:val="Hyperlink"/>
            <w:noProof/>
          </w:rPr>
          <w:t>RULE 11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14:paraId="1B6C87EA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691" w:history="1">
        <w:r w:rsidRPr="001D51BF">
          <w:rPr>
            <w:rStyle w:val="Hyperlink"/>
            <w:noProof/>
          </w:rPr>
          <w:t>TRANSFER OR TRANSMISSION OF INTEREST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14:paraId="2DA6D9C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92" w:history="1">
        <w:r w:rsidRPr="001D51BF">
          <w:rPr>
            <w:rStyle w:val="Hyperlink"/>
            <w:noProof/>
          </w:rPr>
          <w:t>EFFECT OF TRANSFER OR TRANSMISSION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14:paraId="74FC680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93" w:history="1">
        <w:r w:rsidRPr="001D51BF">
          <w:rPr>
            <w:rStyle w:val="Hyperlink"/>
            <w:noProof/>
          </w:rPr>
          <w:t>ORDER TO CONTINUE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14:paraId="122EAC42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94" w:history="1">
        <w:r w:rsidRPr="001D51BF">
          <w:rPr>
            <w:rStyle w:val="Hyperlink"/>
            <w:noProof/>
          </w:rPr>
          <w:t>FAILURE TO OBTAIN ORDER TO CONTINUE ACTION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14:paraId="239314F4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695" w:history="1">
        <w:r w:rsidRPr="001D51BF">
          <w:rPr>
            <w:rStyle w:val="Hyperlink"/>
            <w:noProof/>
          </w:rPr>
          <w:t>RULE 12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5C979839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696" w:history="1">
        <w:r w:rsidRPr="001D51BF">
          <w:rPr>
            <w:rStyle w:val="Hyperlink"/>
            <w:noProof/>
          </w:rPr>
          <w:t>CLASS PROCEEDINGS AND OTHER REPRESENTATIVE PROCEEDINGS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3EB7BCC4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97" w:history="1">
        <w:r w:rsidRPr="001D51BF">
          <w:rPr>
            <w:rStyle w:val="Hyperlink"/>
            <w:noProof/>
          </w:rPr>
          <w:t>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29D180EC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98" w:history="1">
        <w:r w:rsidRPr="001D51BF">
          <w:rPr>
            <w:rStyle w:val="Hyperlink"/>
            <w:noProof/>
          </w:rPr>
          <w:t>TITLE OF PROCEEDING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654BAFC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699" w:history="1">
        <w:r w:rsidRPr="001D51BF">
          <w:rPr>
            <w:rStyle w:val="Hyperlink"/>
            <w:noProof/>
          </w:rPr>
          <w:t>DISCOVERY OF CLASS MEMBERS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23A3618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00" w:history="1">
        <w:r w:rsidRPr="001D51BF">
          <w:rPr>
            <w:rStyle w:val="Hyperlink"/>
            <w:noProof/>
          </w:rPr>
          <w:t>CONTENTS OF JUDGMENTS AND ORDERS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4DE131A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01" w:history="1">
        <w:r w:rsidRPr="001D51BF">
          <w:rPr>
            <w:rStyle w:val="Hyperlink"/>
            <w:noProof/>
          </w:rPr>
          <w:t>PROCEEDING AGAINST REPRESENTTIVE DEFENDANT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533B1462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02" w:history="1">
        <w:r w:rsidRPr="001D51BF">
          <w:rPr>
            <w:rStyle w:val="Hyperlink"/>
            <w:noProof/>
          </w:rPr>
          <w:t>PROCEEDING BY UNINCORPORATED ASSOCIATION OR TRADE UNION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1C89D45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03" w:history="1">
        <w:r w:rsidRPr="001D51BF">
          <w:rPr>
            <w:rStyle w:val="Hyperlink"/>
            <w:noProof/>
          </w:rPr>
          <w:t>CLASS ACTION DATABASE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6EA3ADD2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704" w:history="1">
        <w:r w:rsidRPr="001D51BF">
          <w:rPr>
            <w:rStyle w:val="Hyperlink"/>
            <w:noProof/>
          </w:rPr>
          <w:t>RULE 13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1850558A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705" w:history="1">
        <w:r w:rsidRPr="001D51BF">
          <w:rPr>
            <w:rStyle w:val="Hyperlink"/>
            <w:noProof/>
          </w:rPr>
          <w:t>INTERVENTION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5CEE5989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06" w:history="1">
        <w:r w:rsidRPr="001D51BF">
          <w:rPr>
            <w:rStyle w:val="Hyperlink"/>
            <w:noProof/>
          </w:rPr>
          <w:t>LEAVE TO INTERVENE AS ADDED PARTY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3EEDC4C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07" w:history="1">
        <w:r w:rsidRPr="001D51BF">
          <w:rPr>
            <w:rStyle w:val="Hyperlink"/>
            <w:noProof/>
          </w:rPr>
          <w:t>LEAVE TO INTERVENE AS FRIEND OF THE COURT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42A297E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08" w:history="1">
        <w:r w:rsidRPr="001D51BF">
          <w:rPr>
            <w:rStyle w:val="Hyperlink"/>
            <w:noProof/>
          </w:rPr>
          <w:t>LEAVE TO INTERVENE IN COURT OF APPEAL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72AA46B1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709" w:history="1">
        <w:r w:rsidRPr="001D51BF">
          <w:rPr>
            <w:rStyle w:val="Hyperlink"/>
            <w:noProof/>
          </w:rPr>
          <w:t>RULE 14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0966E2F9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710" w:history="1">
        <w:r w:rsidRPr="001D51BF">
          <w:rPr>
            <w:rStyle w:val="Hyperlink"/>
            <w:noProof/>
          </w:rPr>
          <w:t>ORIGINATING PROCESS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4B1E28DF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11" w:history="1">
        <w:r w:rsidRPr="001D51BF">
          <w:rPr>
            <w:rStyle w:val="Hyperlink"/>
            <w:noProof/>
          </w:rPr>
          <w:t>HOW PROCEEDING COMMENCED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5F12D89D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12" w:history="1">
        <w:r w:rsidRPr="001D51BF">
          <w:rPr>
            <w:rStyle w:val="Hyperlink"/>
            <w:noProof/>
          </w:rPr>
          <w:t>PROCEEDING BY ACTION AS GENERAL RULE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710CE48F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13" w:history="1">
        <w:r w:rsidRPr="001D51BF">
          <w:rPr>
            <w:rStyle w:val="Hyperlink"/>
            <w:noProof/>
          </w:rPr>
          <w:t xml:space="preserve">ACTIONS </w:t>
        </w:r>
        <w:r w:rsidRPr="001D51BF">
          <w:rPr>
            <w:rStyle w:val="Hyperlink"/>
            <w:noProof/>
          </w:rPr>
          <w:noBreakHyphen/>
          <w:t xml:space="preserve"> BY STATEMENT OF CLAIM OR NOTICE OF ACTION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16A946E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14" w:history="1">
        <w:r w:rsidRPr="001D51BF">
          <w:rPr>
            <w:rStyle w:val="Hyperlink"/>
            <w:noProof/>
          </w:rPr>
          <w:t xml:space="preserve">DIVORCE ACTIONS </w:t>
        </w:r>
        <w:r w:rsidRPr="001D51BF">
          <w:rPr>
            <w:rStyle w:val="Hyperlink"/>
            <w:noProof/>
          </w:rPr>
          <w:noBreakHyphen/>
          <w:t xml:space="preserve"> BY PETITION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7710BBD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15" w:history="1">
        <w:r w:rsidRPr="001D51BF">
          <w:rPr>
            <w:rStyle w:val="Hyperlink"/>
            <w:noProof/>
          </w:rPr>
          <w:t xml:space="preserve">APPLICATIONS </w:t>
        </w:r>
        <w:r w:rsidRPr="001D51BF">
          <w:rPr>
            <w:rStyle w:val="Hyperlink"/>
            <w:noProof/>
          </w:rPr>
          <w:noBreakHyphen/>
          <w:t xml:space="preserve"> BY NOTICE OF APPLICATION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58031759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16" w:history="1">
        <w:r w:rsidRPr="001D51BF">
          <w:rPr>
            <w:rStyle w:val="Hyperlink"/>
            <w:noProof/>
          </w:rPr>
          <w:t>TITLE OF PROCEEDING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14:paraId="09A38F12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17" w:history="1">
        <w:r w:rsidRPr="001D51BF">
          <w:rPr>
            <w:rStyle w:val="Hyperlink"/>
            <w:noProof/>
          </w:rPr>
          <w:t>HOW ORIGINATING PROCESS ISSUED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14:paraId="62B461EE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18" w:history="1">
        <w:r w:rsidRPr="001D51BF">
          <w:rPr>
            <w:rStyle w:val="Hyperlink"/>
            <w:noProof/>
          </w:rPr>
          <w:t>TIME FOR SERVICE IN ACTIONS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14:paraId="3D1DD0BC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19" w:history="1">
        <w:r w:rsidRPr="001D51BF">
          <w:rPr>
            <w:rStyle w:val="Hyperlink"/>
            <w:noProof/>
          </w:rPr>
          <w:t>STRIKING OUT OR AMENDING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14:paraId="3BDD9E01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20" w:history="1">
        <w:r w:rsidRPr="001D51BF">
          <w:rPr>
            <w:rStyle w:val="Hyperlink"/>
            <w:noProof/>
          </w:rPr>
          <w:t>DISMISSAL OF ACTION WHERE DEFENDANT PAYS CLAIM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14:paraId="400360CF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721" w:history="1">
        <w:r w:rsidRPr="001D51BF">
          <w:rPr>
            <w:rStyle w:val="Hyperlink"/>
            <w:noProof/>
          </w:rPr>
          <w:t>RULE 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14:paraId="5CA5B3DF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722" w:history="1">
        <w:r w:rsidRPr="001D51BF">
          <w:rPr>
            <w:rStyle w:val="Hyperlink"/>
            <w:noProof/>
          </w:rPr>
          <w:t>REPRESENTATION BY LAWYER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14:paraId="5BF2679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23" w:history="1">
        <w:r w:rsidRPr="001D51BF">
          <w:rPr>
            <w:rStyle w:val="Hyperlink"/>
            <w:noProof/>
          </w:rPr>
          <w:t>INTERPRETATION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14:paraId="7D7C4C0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24" w:history="1">
        <w:r w:rsidRPr="001D51BF">
          <w:rPr>
            <w:rStyle w:val="Hyperlink"/>
            <w:noProof/>
          </w:rPr>
          <w:t>WHERE LAWYER REQUIRED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14:paraId="247D189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25" w:history="1">
        <w:r w:rsidRPr="001D51BF">
          <w:rPr>
            <w:rStyle w:val="Hyperlink"/>
            <w:noProof/>
          </w:rPr>
          <w:t>NOTICE OF AUTHORITY TO COMMENCE PROCEEDING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14:paraId="6E24F1F4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26" w:history="1">
        <w:r w:rsidRPr="001D51BF">
          <w:rPr>
            <w:rStyle w:val="Hyperlink"/>
            <w:noProof/>
          </w:rPr>
          <w:t>CHANGE IN REPRESENTATION BY PARTY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14:paraId="1A63181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27" w:history="1">
        <w:r w:rsidRPr="001D51BF">
          <w:rPr>
            <w:rStyle w:val="Hyperlink"/>
            <w:noProof/>
          </w:rPr>
          <w:t>MOTION BY LAWYER FOR REMOVAL AS LAWYER OF RECORD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14:paraId="669F633F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28" w:history="1">
        <w:r w:rsidRPr="001D51BF">
          <w:rPr>
            <w:rStyle w:val="Hyperlink"/>
            <w:noProof/>
          </w:rPr>
          <w:t>DUTY OF LAWYER OF RECORD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14:paraId="0BAF59A2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29" w:history="1">
        <w:r w:rsidRPr="001D51BF">
          <w:rPr>
            <w:rStyle w:val="Hyperlink"/>
            <w:noProof/>
          </w:rPr>
          <w:t>WHERE A LAWYER OF RECORD HAS CEASED TO PRACTISE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14:paraId="610E44FC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730" w:history="1">
        <w:r w:rsidRPr="001D51BF">
          <w:rPr>
            <w:rStyle w:val="Hyperlink"/>
            <w:noProof/>
          </w:rPr>
          <w:t>RULE 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14:paraId="7B796D08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731" w:history="1">
        <w:r w:rsidRPr="001D51BF">
          <w:rPr>
            <w:rStyle w:val="Hyperlink"/>
            <w:noProof/>
          </w:rPr>
          <w:t>SERVICE OF DOCUMENTS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14:paraId="7C58C4E9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32" w:history="1">
        <w:r w:rsidRPr="001D51BF">
          <w:rPr>
            <w:rStyle w:val="Hyperlink"/>
            <w:noProof/>
          </w:rPr>
          <w:t>GENERAL RULES FOR MANNER OF SERVICE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14:paraId="74872C5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33" w:history="1">
        <w:r w:rsidRPr="001D51BF">
          <w:rPr>
            <w:rStyle w:val="Hyperlink"/>
            <w:noProof/>
          </w:rPr>
          <w:t>PERSONAL SERVICE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14:paraId="00BCA54E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34" w:history="1">
        <w:r w:rsidRPr="001D51BF">
          <w:rPr>
            <w:rStyle w:val="Hyperlink"/>
            <w:noProof/>
          </w:rPr>
          <w:t>ALTERNATIVES TO PERSONAL SERVICE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14:paraId="601E4E84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35" w:history="1">
        <w:r w:rsidRPr="001D51BF">
          <w:rPr>
            <w:rStyle w:val="Hyperlink"/>
            <w:noProof/>
          </w:rPr>
          <w:t>SUBSTITUTED SERVICE OR DISPENSING WITH SERVICE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14:paraId="05B70C1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36" w:history="1">
        <w:r w:rsidRPr="001D51BF">
          <w:rPr>
            <w:rStyle w:val="Hyperlink"/>
            <w:noProof/>
          </w:rPr>
          <w:t>SERVICE ON LAWYER OF RECORD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14:paraId="5A5800D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37" w:history="1">
        <w:r w:rsidRPr="001D51BF">
          <w:rPr>
            <w:rStyle w:val="Hyperlink"/>
            <w:noProof/>
          </w:rPr>
          <w:t>SERVICE TO DESIGNATED ADDRESS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14:paraId="7D24DED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38" w:history="1">
        <w:r w:rsidRPr="001D51BF">
          <w:rPr>
            <w:rStyle w:val="Hyperlink"/>
            <w:noProof/>
          </w:rPr>
          <w:t>SERVICE BY MAIL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14:paraId="0A85DAC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39" w:history="1">
        <w:r w:rsidRPr="001D51BF">
          <w:rPr>
            <w:rStyle w:val="Hyperlink"/>
            <w:noProof/>
          </w:rPr>
          <w:t>SERVICE BY FAX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14:paraId="4C27347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40" w:history="1">
        <w:r w:rsidRPr="001D51BF">
          <w:rPr>
            <w:rStyle w:val="Hyperlink"/>
            <w:noProof/>
          </w:rPr>
          <w:t>SERVICE BY EMAIL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14:paraId="1713FB0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41" w:history="1">
        <w:r w:rsidRPr="001D51BF">
          <w:rPr>
            <w:rStyle w:val="Hyperlink"/>
            <w:noProof/>
          </w:rPr>
          <w:t>WHERE DOCUMENT DOES NOT REACH PERSON SERVED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14:paraId="7492919C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42" w:history="1">
        <w:r w:rsidRPr="001D51BF">
          <w:rPr>
            <w:rStyle w:val="Hyperlink"/>
            <w:noProof/>
          </w:rPr>
          <w:t>VALIDATING SERVICE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14:paraId="35E90BD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43" w:history="1">
        <w:r w:rsidRPr="001D51BF">
          <w:rPr>
            <w:rStyle w:val="Hyperlink"/>
            <w:noProof/>
          </w:rPr>
          <w:t>PROOF OF SERVICE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14:paraId="48787F8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44" w:history="1">
        <w:r w:rsidRPr="001D51BF">
          <w:rPr>
            <w:rStyle w:val="Hyperlink"/>
            <w:noProof/>
          </w:rPr>
          <w:t>SERVICE PURSUANT TO CONTRACT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14:paraId="51C1A6B3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745" w:history="1">
        <w:r w:rsidRPr="001D51BF">
          <w:rPr>
            <w:rStyle w:val="Hyperlink"/>
            <w:noProof/>
          </w:rPr>
          <w:t>RULE 17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14:paraId="0D250B81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746" w:history="1">
        <w:r w:rsidRPr="001D51BF">
          <w:rPr>
            <w:rStyle w:val="Hyperlink"/>
            <w:noProof/>
          </w:rPr>
          <w:t>SERVICE OUTSIDE PRINCE EDWARD ISLAND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14:paraId="61370B9C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47" w:history="1">
        <w:r w:rsidRPr="001D51BF">
          <w:rPr>
            <w:rStyle w:val="Hyperlink"/>
            <w:noProof/>
          </w:rPr>
          <w:t>DEFINITION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14:paraId="17C53EE9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48" w:history="1">
        <w:r w:rsidRPr="001D51BF">
          <w:rPr>
            <w:rStyle w:val="Hyperlink"/>
            <w:noProof/>
          </w:rPr>
          <w:t>SERVICE OUTSIDE PRINCE EDWARD ISLAND WITHOUT LEAVE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14:paraId="050B1EF4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49" w:history="1">
        <w:r w:rsidRPr="001D51BF">
          <w:rPr>
            <w:rStyle w:val="Hyperlink"/>
            <w:noProof/>
          </w:rPr>
          <w:t>SERVICE OUTSIDE PRINCE EDWARD ISLAND WITH LEAVE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14:paraId="16AF33DC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50" w:history="1">
        <w:r w:rsidRPr="001D51BF">
          <w:rPr>
            <w:rStyle w:val="Hyperlink"/>
            <w:noProof/>
          </w:rPr>
          <w:t>ADDITIONAL REQUIREMENTS FOR SERVICE OUTSIDE PRINCE EDWARD ISLAND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14:paraId="5A6541C2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51" w:history="1">
        <w:r w:rsidRPr="001D51BF">
          <w:rPr>
            <w:rStyle w:val="Hyperlink"/>
            <w:noProof/>
          </w:rPr>
          <w:t>MANNER OF SERVICE OUTSIDE PRINCE EDWARD ISLAND AND PROOF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14:paraId="79988A3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52" w:history="1">
        <w:r w:rsidRPr="001D51BF">
          <w:rPr>
            <w:rStyle w:val="Hyperlink"/>
            <w:noProof/>
          </w:rPr>
          <w:t>MOTION TO SET ASIDE SERVICE OUTSIDE PRINCE EDWARD ISLAND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14:paraId="6BFB388B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753" w:history="1">
        <w:r w:rsidRPr="001D51BF">
          <w:rPr>
            <w:rStyle w:val="Hyperlink"/>
            <w:noProof/>
          </w:rPr>
          <w:t>RULE 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14:paraId="1FB52150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754" w:history="1">
        <w:r w:rsidRPr="001D51BF">
          <w:rPr>
            <w:rStyle w:val="Hyperlink"/>
            <w:noProof/>
          </w:rPr>
          <w:t>TIME FOR DELIVERY OF STATEMENT OF DEFENCE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14:paraId="02CBB47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55" w:history="1">
        <w:r w:rsidRPr="001D51BF">
          <w:rPr>
            <w:rStyle w:val="Hyperlink"/>
            <w:noProof/>
          </w:rPr>
          <w:t>TIME FOR DELIVERY OF STATEMENT OF DEFENCE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14:paraId="5BD5CCE8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56" w:history="1">
        <w:r w:rsidRPr="001D51BF">
          <w:rPr>
            <w:rStyle w:val="Hyperlink"/>
            <w:noProof/>
          </w:rPr>
          <w:t>NOTICE OF INTENT TO DEFEND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14:paraId="3422BE2B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757" w:history="1">
        <w:r w:rsidRPr="001D51BF">
          <w:rPr>
            <w:rStyle w:val="Hyperlink"/>
            <w:noProof/>
          </w:rPr>
          <w:t>RULE 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14:paraId="33E658F4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758" w:history="1">
        <w:r w:rsidRPr="001D51BF">
          <w:rPr>
            <w:rStyle w:val="Hyperlink"/>
            <w:noProof/>
          </w:rPr>
          <w:t>DEFAULT PROCEEDINGS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14:paraId="26EF609C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59" w:history="1">
        <w:r w:rsidRPr="001D51BF">
          <w:rPr>
            <w:rStyle w:val="Hyperlink"/>
            <w:noProof/>
          </w:rPr>
          <w:t>NOTING DEFAULT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14:paraId="4859FD9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60" w:history="1">
        <w:r w:rsidRPr="001D51BF">
          <w:rPr>
            <w:rStyle w:val="Hyperlink"/>
            <w:noProof/>
          </w:rPr>
          <w:t>CONSEQUENCES OF NOTING DEFAULT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14:paraId="3F62572F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61" w:history="1">
        <w:r w:rsidRPr="001D51BF">
          <w:rPr>
            <w:rStyle w:val="Hyperlink"/>
            <w:noProof/>
          </w:rPr>
          <w:t>SETTING ASIDE THE NOTING OF DEFAULT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14:paraId="3AB76AEF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62" w:history="1">
        <w:r w:rsidRPr="001D51BF">
          <w:rPr>
            <w:rStyle w:val="Hyperlink"/>
            <w:noProof/>
          </w:rPr>
          <w:t>BY SIGNING DEFAULT JUDGMENT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14:paraId="298E29E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63" w:history="1">
        <w:r w:rsidRPr="001D51BF">
          <w:rPr>
            <w:rStyle w:val="Hyperlink"/>
            <w:noProof/>
          </w:rPr>
          <w:t>BY MOTION FOR JUDGMENT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14:paraId="4DE9EC3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64" w:history="1">
        <w:r w:rsidRPr="001D51BF">
          <w:rPr>
            <w:rStyle w:val="Hyperlink"/>
            <w:noProof/>
          </w:rPr>
          <w:t>FACTS MUST ENTITLE PLAINTIFF TO JUDGMENT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14:paraId="2217D26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65" w:history="1">
        <w:r w:rsidRPr="001D51BF">
          <w:rPr>
            <w:rStyle w:val="Hyperlink"/>
            <w:noProof/>
          </w:rPr>
          <w:t>EFFECT OF DEFAULT JUDGMENT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14:paraId="06EF536C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66" w:history="1">
        <w:r w:rsidRPr="001D51BF">
          <w:rPr>
            <w:rStyle w:val="Hyperlink"/>
            <w:noProof/>
          </w:rPr>
          <w:t>SETTING ASIDE DEFAULT JUDGMENT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14:paraId="26600AD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67" w:history="1">
        <w:r w:rsidRPr="001D51BF">
          <w:rPr>
            <w:rStyle w:val="Hyperlink"/>
            <w:noProof/>
          </w:rPr>
          <w:t>APPLICATION TO COUNTERCLAIMS, CROSSCLAIMS AND THIRD PARTY CLAIMS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14:paraId="4D8C7AD9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768" w:history="1">
        <w:r w:rsidRPr="001D51BF">
          <w:rPr>
            <w:rStyle w:val="Hyperlink"/>
            <w:noProof/>
          </w:rPr>
          <w:t>RULE 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14:paraId="2151BF22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769" w:history="1">
        <w:r w:rsidRPr="001D51BF">
          <w:rPr>
            <w:rStyle w:val="Hyperlink"/>
            <w:noProof/>
          </w:rPr>
          <w:t>SUMMARY JUDGMENT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14:paraId="581E4F32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70" w:history="1">
        <w:r w:rsidRPr="001D51BF">
          <w:rPr>
            <w:rStyle w:val="Hyperlink"/>
            <w:noProof/>
          </w:rPr>
          <w:t>WHERE AVAILABLE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14:paraId="1DD114D2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71" w:history="1">
        <w:r w:rsidRPr="001D51BF">
          <w:rPr>
            <w:rStyle w:val="Hyperlink"/>
            <w:noProof/>
          </w:rPr>
          <w:t>EVIDENCE ON MOTION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14:paraId="7918861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72" w:history="1">
        <w:r w:rsidRPr="001D51BF">
          <w:rPr>
            <w:rStyle w:val="Hyperlink"/>
            <w:noProof/>
          </w:rPr>
          <w:t>FACTUMS AND PRE-MOTION CONFERENCE REQUIRED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14:paraId="3CDD1D5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73" w:history="1">
        <w:r w:rsidRPr="001D51BF">
          <w:rPr>
            <w:rStyle w:val="Hyperlink"/>
            <w:noProof/>
          </w:rPr>
          <w:t>DISPOSITION OF MOTION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14:paraId="09BB453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74" w:history="1">
        <w:r w:rsidRPr="001D51BF">
          <w:rPr>
            <w:rStyle w:val="Hyperlink"/>
            <w:noProof/>
          </w:rPr>
          <w:t>WHERE A TRIAL IS NECESSARY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14:paraId="7059E6D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75" w:history="1">
        <w:r w:rsidRPr="001D51BF">
          <w:rPr>
            <w:rStyle w:val="Hyperlink"/>
            <w:noProof/>
          </w:rPr>
          <w:t>EFFECT OF SUMMARY JUDGMENT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14:paraId="43FA1DAD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76" w:history="1">
        <w:r w:rsidRPr="001D51BF">
          <w:rPr>
            <w:rStyle w:val="Hyperlink"/>
            <w:noProof/>
          </w:rPr>
          <w:t>STAY OF EXECUTION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14:paraId="6D513FA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77" w:history="1">
        <w:r w:rsidRPr="001D51BF">
          <w:rPr>
            <w:rStyle w:val="Hyperlink"/>
            <w:noProof/>
          </w:rPr>
          <w:t>APPLICATION TO COUNTERCLAIMS, CROSSCLAIMS AND THIRD PARTY CLAIMS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14:paraId="6103C049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778" w:history="1">
        <w:r w:rsidRPr="001D51BF">
          <w:rPr>
            <w:rStyle w:val="Hyperlink"/>
            <w:noProof/>
          </w:rPr>
          <w:t>RULE 21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14:paraId="67F48975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779" w:history="1">
        <w:r w:rsidRPr="001D51BF">
          <w:rPr>
            <w:rStyle w:val="Hyperlink"/>
            <w:noProof/>
          </w:rPr>
          <w:t>DETERMINATION OF AN ISSUE BEFORE TRIAL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14:paraId="2B4A3EA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80" w:history="1">
        <w:r w:rsidRPr="001D51BF">
          <w:rPr>
            <w:rStyle w:val="Hyperlink"/>
            <w:noProof/>
          </w:rPr>
          <w:t>WHERE AVAILABLE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14:paraId="5A52246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81" w:history="1">
        <w:r w:rsidRPr="001D51BF">
          <w:rPr>
            <w:rStyle w:val="Hyperlink"/>
            <w:noProof/>
          </w:rPr>
          <w:t>MOTION TO BE MADE PROMPTLY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14:paraId="1C4C0CF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82" w:history="1">
        <w:r w:rsidRPr="001D51BF">
          <w:rPr>
            <w:rStyle w:val="Hyperlink"/>
            <w:noProof/>
          </w:rPr>
          <w:t>FACTUMS REQUIRED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14:paraId="2C9A2F61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783" w:history="1">
        <w:r w:rsidRPr="001D51BF">
          <w:rPr>
            <w:rStyle w:val="Hyperlink"/>
            <w:noProof/>
          </w:rPr>
          <w:t>RULE 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14:paraId="3218794D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784" w:history="1">
        <w:r w:rsidRPr="001D51BF">
          <w:rPr>
            <w:rStyle w:val="Hyperlink"/>
            <w:noProof/>
          </w:rPr>
          <w:t>SPECIAL CASE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14:paraId="6FF2496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85" w:history="1">
        <w:r w:rsidRPr="001D51BF">
          <w:rPr>
            <w:rStyle w:val="Hyperlink"/>
            <w:noProof/>
          </w:rPr>
          <w:t>WHERE AVAILABLE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14:paraId="3CF5CFE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86" w:history="1">
        <w:r w:rsidRPr="001D51BF">
          <w:rPr>
            <w:rStyle w:val="Hyperlink"/>
            <w:noProof/>
          </w:rPr>
          <w:t>FACTA REQUIRED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14:paraId="3D34A2B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87" w:history="1">
        <w:r w:rsidRPr="001D51BF">
          <w:rPr>
            <w:rStyle w:val="Hyperlink"/>
            <w:noProof/>
          </w:rPr>
          <w:t>REMOVAL INTO COURT OF APPEAL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14:paraId="2752EDE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88" w:history="1">
        <w:r w:rsidRPr="001D51BF">
          <w:rPr>
            <w:rStyle w:val="Hyperlink"/>
            <w:noProof/>
          </w:rPr>
          <w:t>FORM OF SPECIAL CASE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14:paraId="337D328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89" w:history="1">
        <w:r w:rsidRPr="001D51BF">
          <w:rPr>
            <w:rStyle w:val="Hyperlink"/>
            <w:noProof/>
          </w:rPr>
          <w:t>HEARING OF SPECIAL CASE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14:paraId="650716D7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790" w:history="1">
        <w:r w:rsidRPr="001D51BF">
          <w:rPr>
            <w:rStyle w:val="Hyperlink"/>
            <w:noProof/>
          </w:rPr>
          <w:t>RULE 22.1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14:paraId="5C0414BD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791" w:history="1">
        <w:r w:rsidRPr="001D51BF">
          <w:rPr>
            <w:rStyle w:val="Hyperlink"/>
            <w:noProof/>
          </w:rPr>
          <w:t>ADVANCE PAYMENTS IN TORT ACTIONS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14:paraId="239C805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92" w:history="1">
        <w:r w:rsidRPr="001D51BF">
          <w:rPr>
            <w:rStyle w:val="Hyperlink"/>
            <w:noProof/>
          </w:rPr>
          <w:t>ADVANCE PAYMENTS IN TORT ACTIONS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14:paraId="45F334E2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793" w:history="1">
        <w:r w:rsidRPr="001D51BF">
          <w:rPr>
            <w:rStyle w:val="Hyperlink"/>
            <w:noProof/>
          </w:rPr>
          <w:t>RULE 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14:paraId="1E40A84E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794" w:history="1">
        <w:r w:rsidRPr="001D51BF">
          <w:rPr>
            <w:rStyle w:val="Hyperlink"/>
            <w:noProof/>
          </w:rPr>
          <w:t>DISCONTINUANCE AND WITHDRAWAL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14:paraId="318588E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95" w:history="1">
        <w:r w:rsidRPr="001D51BF">
          <w:rPr>
            <w:rStyle w:val="Hyperlink"/>
            <w:noProof/>
          </w:rPr>
          <w:t>DISCONTINUANCE BY PLAINTIFF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14:paraId="6AE12A0E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96" w:history="1">
        <w:r w:rsidRPr="001D51BF">
          <w:rPr>
            <w:rStyle w:val="Hyperlink"/>
            <w:noProof/>
          </w:rPr>
          <w:t>EFFECT OF DISCONTINUANCE ON A COUNTERCLAIM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14:paraId="5B1740C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97" w:history="1">
        <w:r w:rsidRPr="001D51BF">
          <w:rPr>
            <w:rStyle w:val="Hyperlink"/>
            <w:noProof/>
          </w:rPr>
          <w:t>EFFECT OF DISCONTINUANCE ON CROSSCLAIM OR THIRD PARTY CLAIM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14:paraId="261C656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98" w:history="1">
        <w:r w:rsidRPr="001D51BF">
          <w:rPr>
            <w:rStyle w:val="Hyperlink"/>
            <w:noProof/>
          </w:rPr>
          <w:t>EFFECT OF DEEMED DISMISSAL ON SUBSEQUENT ACTION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14:paraId="2A6B4E8E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799" w:history="1">
        <w:r w:rsidRPr="001D51BF">
          <w:rPr>
            <w:rStyle w:val="Hyperlink"/>
            <w:noProof/>
          </w:rPr>
          <w:t>EFFECT OF DISCONTINUANCE ON SUBSEQUENT ACTION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14:paraId="71B1562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00" w:history="1">
        <w:r w:rsidRPr="001D51BF">
          <w:rPr>
            <w:rStyle w:val="Hyperlink"/>
            <w:noProof/>
          </w:rPr>
          <w:t>COSTS OF DISCONTINUANCE AND DEEMED DISMISSAL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14:paraId="3B431BB1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01" w:history="1">
        <w:r w:rsidRPr="001D51BF">
          <w:rPr>
            <w:rStyle w:val="Hyperlink"/>
            <w:noProof/>
          </w:rPr>
          <w:t>WITHDRAWAL BY DEFENDANT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14:paraId="188A232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02" w:history="1">
        <w:r w:rsidRPr="001D51BF">
          <w:rPr>
            <w:rStyle w:val="Hyperlink"/>
            <w:noProof/>
          </w:rPr>
          <w:t>APPLICATION TO COUNTERCLAIMS, CROSSCLAIMS AND THIRD PARTY CLAIMS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14:paraId="06735E72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803" w:history="1">
        <w:r w:rsidRPr="001D51BF">
          <w:rPr>
            <w:rStyle w:val="Hyperlink"/>
            <w:noProof/>
          </w:rPr>
          <w:t>RULE 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14:paraId="12FAF5A3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804" w:history="1">
        <w:r w:rsidRPr="001D51BF">
          <w:rPr>
            <w:rStyle w:val="Hyperlink"/>
            <w:noProof/>
          </w:rPr>
          <w:t>DISMISSAL OF ACTION FOR DELAY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14:paraId="40AE26DC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05" w:history="1">
        <w:r w:rsidRPr="001D51BF">
          <w:rPr>
            <w:rStyle w:val="Hyperlink"/>
            <w:noProof/>
          </w:rPr>
          <w:t>WHERE AVAILABLE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14:paraId="7415AC0C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06" w:history="1">
        <w:r w:rsidRPr="001D51BF">
          <w:rPr>
            <w:rStyle w:val="Hyperlink"/>
            <w:noProof/>
          </w:rPr>
          <w:t>NOTICE WHERE PLAINTIFF UNDER DISABILITY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14:paraId="7E76384C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07" w:history="1">
        <w:r w:rsidRPr="001D51BF">
          <w:rPr>
            <w:rStyle w:val="Hyperlink"/>
            <w:noProof/>
          </w:rPr>
          <w:t>NOTICE OF ORDER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14:paraId="185ACA3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08" w:history="1">
        <w:r w:rsidRPr="001D51BF">
          <w:rPr>
            <w:rStyle w:val="Hyperlink"/>
            <w:noProof/>
          </w:rPr>
          <w:t>EFFECT OF DISMISSAL ON COUNTERCLAIM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14:paraId="6E0BD37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09" w:history="1">
        <w:r w:rsidRPr="001D51BF">
          <w:rPr>
            <w:rStyle w:val="Hyperlink"/>
            <w:noProof/>
          </w:rPr>
          <w:t>EFFECT OF DISMISSAL ON CROSSCLAIM OR THIRD PARTY CLAIM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14:paraId="56BCDE1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10" w:history="1">
        <w:r w:rsidRPr="001D51BF">
          <w:rPr>
            <w:rStyle w:val="Hyperlink"/>
            <w:noProof/>
          </w:rPr>
          <w:t>EFFECT OF DEEMED DISMISSAL ON SUBSEQUENT ACTION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14:paraId="269FF7A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11" w:history="1">
        <w:r w:rsidRPr="001D51BF">
          <w:rPr>
            <w:rStyle w:val="Hyperlink"/>
            <w:noProof/>
          </w:rPr>
          <w:t>EFFECT ON SUBSEQUENT ACTION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14:paraId="61EBEA4D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12" w:history="1">
        <w:r w:rsidRPr="001D51BF">
          <w:rPr>
            <w:rStyle w:val="Hyperlink"/>
            <w:noProof/>
          </w:rPr>
          <w:t>APPLICATION TO COUNTERCLAIMS, CROSSCLAIMS AND THIRD PARTY CLAIMS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14:paraId="32886DC1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813" w:history="1">
        <w:r w:rsidRPr="001D51BF">
          <w:rPr>
            <w:rStyle w:val="Hyperlink"/>
            <w:noProof/>
          </w:rPr>
          <w:t>RULE 25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14:paraId="36E76087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814" w:history="1">
        <w:r w:rsidRPr="001D51BF">
          <w:rPr>
            <w:rStyle w:val="Hyperlink"/>
            <w:noProof/>
          </w:rPr>
          <w:t>PLEADINGS IN AN ACTION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14:paraId="656EE598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15" w:history="1">
        <w:r w:rsidRPr="001D51BF">
          <w:rPr>
            <w:rStyle w:val="Hyperlink"/>
            <w:noProof/>
          </w:rPr>
          <w:t>PLEADINGS REQUIRED OR PERMITTED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14:paraId="6A6AEE2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16" w:history="1">
        <w:r w:rsidRPr="001D51BF">
          <w:rPr>
            <w:rStyle w:val="Hyperlink"/>
            <w:noProof/>
          </w:rPr>
          <w:t>FORM OF PLEADINGS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14:paraId="233F4AA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17" w:history="1">
        <w:r w:rsidRPr="001D51BF">
          <w:rPr>
            <w:rStyle w:val="Hyperlink"/>
            <w:noProof/>
          </w:rPr>
          <w:t>SERVICE OF PLEADINGS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14:paraId="4E1EAAA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18" w:history="1">
        <w:r w:rsidRPr="001D51BF">
          <w:rPr>
            <w:rStyle w:val="Hyperlink"/>
            <w:noProof/>
          </w:rPr>
          <w:t>TIME FOR DELIVERY OF PLEADINGS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14:paraId="098589EF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19" w:history="1">
        <w:r w:rsidRPr="001D51BF">
          <w:rPr>
            <w:rStyle w:val="Hyperlink"/>
            <w:noProof/>
          </w:rPr>
          <w:t>CLOSE OF PLEADINGS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14:paraId="63095151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20" w:history="1">
        <w:r w:rsidRPr="001D51BF">
          <w:rPr>
            <w:rStyle w:val="Hyperlink"/>
            <w:noProof/>
          </w:rPr>
          <w:t xml:space="preserve">RULES OF PLEADING </w:t>
        </w:r>
        <w:r w:rsidRPr="001D51BF">
          <w:rPr>
            <w:rStyle w:val="Hyperlink"/>
            <w:noProof/>
          </w:rPr>
          <w:noBreakHyphen/>
          <w:t xml:space="preserve"> APPLICABLE TO ALL PLEADINGS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14:paraId="778172CE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21" w:history="1">
        <w:r w:rsidRPr="001D51BF">
          <w:rPr>
            <w:rStyle w:val="Hyperlink"/>
            <w:noProof/>
          </w:rPr>
          <w:t xml:space="preserve">RULES OF PLEADING </w:t>
        </w:r>
        <w:r w:rsidRPr="001D51BF">
          <w:rPr>
            <w:rStyle w:val="Hyperlink"/>
            <w:noProof/>
          </w:rPr>
          <w:noBreakHyphen/>
          <w:t xml:space="preserve"> APPLICABLE TO DEFENCES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14:paraId="3C1E35A2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22" w:history="1">
        <w:r w:rsidRPr="001D51BF">
          <w:rPr>
            <w:rStyle w:val="Hyperlink"/>
            <w:noProof/>
          </w:rPr>
          <w:t>WHERE A REPLY IS NECESSARY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14:paraId="6DFC57CC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23" w:history="1">
        <w:r w:rsidRPr="001D51BF">
          <w:rPr>
            <w:rStyle w:val="Hyperlink"/>
            <w:noProof/>
          </w:rPr>
          <w:t xml:space="preserve">RULES OF PLEADING </w:t>
        </w:r>
        <w:r w:rsidRPr="001D51BF">
          <w:rPr>
            <w:rStyle w:val="Hyperlink"/>
            <w:noProof/>
          </w:rPr>
          <w:noBreakHyphen/>
          <w:t xml:space="preserve"> APPLICABLE TO REPLIES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14:paraId="04C1260C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24" w:history="1">
        <w:r w:rsidRPr="001D51BF">
          <w:rPr>
            <w:rStyle w:val="Hyperlink"/>
            <w:noProof/>
          </w:rPr>
          <w:t>STRIKING OUT A PLEADING OR OTHER DOCUMENT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14:paraId="00DD546F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825" w:history="1">
        <w:r w:rsidRPr="001D51BF">
          <w:rPr>
            <w:rStyle w:val="Hyperlink"/>
            <w:noProof/>
          </w:rPr>
          <w:t>RULE 26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14:paraId="45FCD109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826" w:history="1">
        <w:r w:rsidRPr="001D51BF">
          <w:rPr>
            <w:rStyle w:val="Hyperlink"/>
            <w:noProof/>
          </w:rPr>
          <w:t>AMENDMENT OF PLEADINGS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14:paraId="0EEC0E48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27" w:history="1">
        <w:r w:rsidRPr="001D51BF">
          <w:rPr>
            <w:rStyle w:val="Hyperlink"/>
            <w:noProof/>
          </w:rPr>
          <w:t>GENERAL POWER OF COURT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14:paraId="10EC8E1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28" w:history="1">
        <w:r w:rsidRPr="001D51BF">
          <w:rPr>
            <w:rStyle w:val="Hyperlink"/>
            <w:noProof/>
          </w:rPr>
          <w:t>WHEN AMENDMENTS MAY BE MADE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14:paraId="5E13C918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29" w:history="1">
        <w:r w:rsidRPr="001D51BF">
          <w:rPr>
            <w:rStyle w:val="Hyperlink"/>
            <w:noProof/>
          </w:rPr>
          <w:t>HOW AMENDMENTS MADE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14:paraId="38167529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30" w:history="1">
        <w:r w:rsidRPr="001D51BF">
          <w:rPr>
            <w:rStyle w:val="Hyperlink"/>
            <w:noProof/>
          </w:rPr>
          <w:t>SERVICE OF AMENDED PLEADING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14:paraId="50997EC2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31" w:history="1">
        <w:r w:rsidRPr="001D51BF">
          <w:rPr>
            <w:rStyle w:val="Hyperlink"/>
            <w:noProof/>
          </w:rPr>
          <w:t>RESPONDING TO AN AMENDED PLEADING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14:paraId="2BA0C2A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32" w:history="1">
        <w:r w:rsidRPr="001D51BF">
          <w:rPr>
            <w:rStyle w:val="Hyperlink"/>
            <w:noProof/>
          </w:rPr>
          <w:t>AMENDMENT AT TRIAL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14:paraId="515842E7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833" w:history="1">
        <w:r w:rsidRPr="001D51BF">
          <w:rPr>
            <w:rStyle w:val="Hyperlink"/>
            <w:noProof/>
          </w:rPr>
          <w:t>RULE 27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14:paraId="420B87A3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834" w:history="1">
        <w:r w:rsidRPr="001D51BF">
          <w:rPr>
            <w:rStyle w:val="Hyperlink"/>
            <w:noProof/>
          </w:rPr>
          <w:t>COUNTERCLAIM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14:paraId="4F5F4B62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35" w:history="1">
        <w:r w:rsidRPr="001D51BF">
          <w:rPr>
            <w:rStyle w:val="Hyperlink"/>
            <w:noProof/>
          </w:rPr>
          <w:t>WHERE AVAILABLE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14:paraId="15DBE04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36" w:history="1">
        <w:r w:rsidRPr="001D51BF">
          <w:rPr>
            <w:rStyle w:val="Hyperlink"/>
            <w:noProof/>
          </w:rPr>
          <w:t>STATEMENT OF DEFENCE AND COUNTERCLAIM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14:paraId="2F377F99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37" w:history="1">
        <w:r w:rsidRPr="001D51BF">
          <w:rPr>
            <w:rStyle w:val="Hyperlink"/>
            <w:noProof/>
          </w:rPr>
          <w:t>COUNTERCLAIM TO BE ISSUED WHERE DEFENDANT TO COUNTERCLAIM NOT ALREADY PARTY TO MAIN ACTION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14:paraId="7F26E3D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38" w:history="1">
        <w:r w:rsidRPr="001D51BF">
          <w:rPr>
            <w:rStyle w:val="Hyperlink"/>
            <w:noProof/>
          </w:rPr>
          <w:t>TIME FOR DELIVERY OR SERVICE OF DEFENCE AND COUNTERCLAIM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14:paraId="11FF0E4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39" w:history="1">
        <w:r w:rsidRPr="001D51BF">
          <w:rPr>
            <w:rStyle w:val="Hyperlink"/>
            <w:noProof/>
          </w:rPr>
          <w:t>TIME FOR DELIVERY OF DEFENCE TO COUNTERCLAIM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14:paraId="00D3F172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40" w:history="1">
        <w:r w:rsidRPr="001D51BF">
          <w:rPr>
            <w:rStyle w:val="Hyperlink"/>
            <w:noProof/>
          </w:rPr>
          <w:t>TIME FOR DELIVERY OF REPLY TO DEFENCE TO COUNTERCLAIM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14:paraId="5DE25D9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41" w:history="1">
        <w:r w:rsidRPr="001D51BF">
          <w:rPr>
            <w:rStyle w:val="Hyperlink"/>
            <w:noProof/>
          </w:rPr>
          <w:t>AMENDING DEFENCE TO ADD COUNTERCLAIM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14:paraId="502DF02E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42" w:history="1">
        <w:r w:rsidRPr="001D51BF">
          <w:rPr>
            <w:rStyle w:val="Hyperlink"/>
            <w:noProof/>
          </w:rPr>
          <w:t>TRIAL OF COUNTERCLAIM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14:paraId="0D63F718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43" w:history="1">
        <w:r w:rsidRPr="001D51BF">
          <w:rPr>
            <w:rStyle w:val="Hyperlink"/>
            <w:noProof/>
          </w:rPr>
          <w:t>DISPOSITION OF COUNTERCLAIM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14:paraId="4F0B1A2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44" w:history="1">
        <w:r w:rsidRPr="001D51BF">
          <w:rPr>
            <w:rStyle w:val="Hyperlink"/>
            <w:noProof/>
          </w:rPr>
          <w:t>APPLICATION TO COUNTERCLAIMS, CROSSCLAIMS AND THIRD PARTY CLAIMS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14:paraId="77F71A1D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845" w:history="1">
        <w:r w:rsidRPr="001D51BF">
          <w:rPr>
            <w:rStyle w:val="Hyperlink"/>
            <w:noProof/>
          </w:rPr>
          <w:t>RULE 28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14:paraId="5DB1C378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846" w:history="1">
        <w:r w:rsidRPr="001D51BF">
          <w:rPr>
            <w:rStyle w:val="Hyperlink"/>
            <w:noProof/>
          </w:rPr>
          <w:t>CROSSCLAIM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14:paraId="07A4B308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47" w:history="1">
        <w:r w:rsidRPr="001D51BF">
          <w:rPr>
            <w:rStyle w:val="Hyperlink"/>
            <w:noProof/>
          </w:rPr>
          <w:t>WHERE AVAILABLE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14:paraId="5474E49D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48" w:history="1">
        <w:r w:rsidRPr="001D51BF">
          <w:rPr>
            <w:rStyle w:val="Hyperlink"/>
            <w:noProof/>
          </w:rPr>
          <w:t>STATEMENT OF DEFENCE AND CROSSCLAIM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14:paraId="23734968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49" w:history="1">
        <w:r w:rsidRPr="001D51BF">
          <w:rPr>
            <w:rStyle w:val="Hyperlink"/>
            <w:noProof/>
          </w:rPr>
          <w:t>AMENDING DEFENCE TO ADD CROSSCLAIM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14:paraId="18D3E39D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50" w:history="1">
        <w:r w:rsidRPr="001D51BF">
          <w:rPr>
            <w:rStyle w:val="Hyperlink"/>
            <w:noProof/>
          </w:rPr>
          <w:t>TIME FOR DELIVERY OF STATEMENT OF DEFENCE AND CROSSCLAIM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14:paraId="13CFC6C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51" w:history="1">
        <w:r w:rsidRPr="001D51BF">
          <w:rPr>
            <w:rStyle w:val="Hyperlink"/>
            <w:noProof/>
          </w:rPr>
          <w:t>TIME FOR DELIVERY OF DEFENCE TO CROSSCLAIM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14:paraId="250A1B89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52" w:history="1">
        <w:r w:rsidRPr="001D51BF">
          <w:rPr>
            <w:rStyle w:val="Hyperlink"/>
            <w:noProof/>
          </w:rPr>
          <w:t>CONTENTS OF DEFENCE TO CROSSCLAIM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14:paraId="0FCF1CAE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53" w:history="1">
        <w:r w:rsidRPr="001D51BF">
          <w:rPr>
            <w:rStyle w:val="Hyperlink"/>
            <w:noProof/>
          </w:rPr>
          <w:t>EFFECT OF DEFAULT OF DEFENCE TO CROSSCLAIM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14:paraId="178C04BF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54" w:history="1">
        <w:r w:rsidRPr="001D51BF">
          <w:rPr>
            <w:rStyle w:val="Hyperlink"/>
            <w:noProof/>
          </w:rPr>
          <w:t>TIME FOR DELIVERY OF REPLY TO DEFENCE TO CROSSCLAIM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14:paraId="719EDC7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55" w:history="1">
        <w:r w:rsidRPr="001D51BF">
          <w:rPr>
            <w:rStyle w:val="Hyperlink"/>
            <w:noProof/>
          </w:rPr>
          <w:t>TRIAL OF CROSSCLAIM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14:paraId="767BB8B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56" w:history="1">
        <w:r w:rsidRPr="001D51BF">
          <w:rPr>
            <w:rStyle w:val="Hyperlink"/>
            <w:noProof/>
          </w:rPr>
          <w:t>PREJUDICE OR DELAY TO PLAINTIFF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14:paraId="0369FA0F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57" w:history="1">
        <w:r w:rsidRPr="001D51BF">
          <w:rPr>
            <w:rStyle w:val="Hyperlink"/>
            <w:noProof/>
          </w:rPr>
          <w:t>APPLICATION TO COUNTERCLAIMS AND THIRD PARTY CLAIMS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14:paraId="13AAC022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858" w:history="1">
        <w:r w:rsidRPr="001D51BF">
          <w:rPr>
            <w:rStyle w:val="Hyperlink"/>
            <w:noProof/>
          </w:rPr>
          <w:t>RULE 29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14:paraId="1899920D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859" w:history="1">
        <w:r w:rsidRPr="001D51BF">
          <w:rPr>
            <w:rStyle w:val="Hyperlink"/>
            <w:noProof/>
          </w:rPr>
          <w:t>THIRD PARTY CLAIM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14:paraId="5684AAF4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60" w:history="1">
        <w:r w:rsidRPr="001D51BF">
          <w:rPr>
            <w:rStyle w:val="Hyperlink"/>
            <w:noProof/>
          </w:rPr>
          <w:t>WHERE AVAILABLE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14:paraId="3A9F2F41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61" w:history="1">
        <w:r w:rsidRPr="001D51BF">
          <w:rPr>
            <w:rStyle w:val="Hyperlink"/>
            <w:noProof/>
          </w:rPr>
          <w:t>TIME FOR THIRD PARTY CLAIM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14:paraId="07E4979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62" w:history="1">
        <w:r w:rsidRPr="001D51BF">
          <w:rPr>
            <w:rStyle w:val="Hyperlink"/>
            <w:noProof/>
          </w:rPr>
          <w:t>THIRD PARTY DEFENCE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14:paraId="6797966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63" w:history="1">
        <w:r w:rsidRPr="001D51BF">
          <w:rPr>
            <w:rStyle w:val="Hyperlink"/>
            <w:noProof/>
          </w:rPr>
          <w:t>REPLY TO THIRD PARTY DEFENCE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14:paraId="3D71C981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64" w:history="1">
        <w:r w:rsidRPr="001D51BF">
          <w:rPr>
            <w:rStyle w:val="Hyperlink"/>
            <w:noProof/>
          </w:rPr>
          <w:t>DEFENCE OF MAIN ACTION BY THIRD PARTY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14:paraId="514C3CC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65" w:history="1">
        <w:r w:rsidRPr="001D51BF">
          <w:rPr>
            <w:rStyle w:val="Hyperlink"/>
            <w:noProof/>
          </w:rPr>
          <w:t>EFFECT OF THIRD PARTY DEFENCE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14:paraId="74C42269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66" w:history="1">
        <w:r w:rsidRPr="001D51BF">
          <w:rPr>
            <w:rStyle w:val="Hyperlink"/>
            <w:noProof/>
          </w:rPr>
          <w:t>EFFECT OF DEFAULT OF THIRD PARTY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14:paraId="236915F9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67" w:history="1">
        <w:r w:rsidRPr="001D51BF">
          <w:rPr>
            <w:rStyle w:val="Hyperlink"/>
            <w:noProof/>
          </w:rPr>
          <w:t>TRIAL OF THIRD PARTY CLAIM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14:paraId="117CC6CE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68" w:history="1">
        <w:r w:rsidRPr="001D51BF">
          <w:rPr>
            <w:rStyle w:val="Hyperlink"/>
            <w:noProof/>
          </w:rPr>
          <w:t>PREJUDICE OR DELAY TO PLAINTIFF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14:paraId="7AE37C0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69" w:history="1">
        <w:r w:rsidRPr="001D51BF">
          <w:rPr>
            <w:rStyle w:val="Hyperlink"/>
            <w:noProof/>
          </w:rPr>
          <w:t>THIRD PARTY DIRECTIONS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14:paraId="041A761C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70" w:history="1">
        <w:r w:rsidRPr="001D51BF">
          <w:rPr>
            <w:rStyle w:val="Hyperlink"/>
            <w:noProof/>
          </w:rPr>
          <w:t>FOURTH AND SUBSEQUENT PARTY CLAIMS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14:paraId="0631C7FF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71" w:history="1">
        <w:r w:rsidRPr="001D51BF">
          <w:rPr>
            <w:rStyle w:val="Hyperlink"/>
            <w:noProof/>
          </w:rPr>
          <w:t>APPLICATION TO FOURTH AND SUBSEQUENT PARTY CLAIMS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14:paraId="3ED2417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72" w:history="1">
        <w:r w:rsidRPr="001D51BF">
          <w:rPr>
            <w:rStyle w:val="Hyperlink"/>
            <w:noProof/>
          </w:rPr>
          <w:t>APPLICATION TO COUNTERCLAIMS AND CROSSCLAIMS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14:paraId="2326B5DF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873" w:history="1">
        <w:r w:rsidRPr="001D51BF">
          <w:rPr>
            <w:rStyle w:val="Hyperlink"/>
            <w:noProof/>
          </w:rPr>
          <w:t>RULE 29.2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14:paraId="1F1BE99B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874" w:history="1">
        <w:r w:rsidRPr="001D51BF">
          <w:rPr>
            <w:rStyle w:val="Hyperlink"/>
            <w:noProof/>
          </w:rPr>
          <w:t>PROPORTIONALITY IN DISCOVERY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14:paraId="0CDD9EA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75" w:history="1">
        <w:r w:rsidRPr="001D51BF">
          <w:rPr>
            <w:rStyle w:val="Hyperlink"/>
            <w:noProof/>
          </w:rPr>
          <w:t>DEFINITION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14:paraId="2D1B2642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76" w:history="1">
        <w:r w:rsidRPr="001D51BF">
          <w:rPr>
            <w:rStyle w:val="Hyperlink"/>
            <w:noProof/>
          </w:rPr>
          <w:t>APPLICATION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14:paraId="05978C6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77" w:history="1">
        <w:r w:rsidRPr="001D51BF">
          <w:rPr>
            <w:rStyle w:val="Hyperlink"/>
            <w:rFonts w:eastAsia="Calibri"/>
            <w:noProof/>
          </w:rPr>
          <w:t>CONSIDERATIONS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14:paraId="21F2A191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878" w:history="1">
        <w:r w:rsidRPr="001D51BF">
          <w:rPr>
            <w:rStyle w:val="Hyperlink"/>
            <w:noProof/>
          </w:rPr>
          <w:t>RULE 30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14:paraId="742CF018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879" w:history="1">
        <w:r w:rsidRPr="001D51BF">
          <w:rPr>
            <w:rStyle w:val="Hyperlink"/>
            <w:noProof/>
          </w:rPr>
          <w:t>DISCOVERY OF DOCUMENTS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14:paraId="7B03C04D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80" w:history="1">
        <w:r w:rsidRPr="001D51BF">
          <w:rPr>
            <w:rStyle w:val="Hyperlink"/>
            <w:noProof/>
          </w:rPr>
          <w:t>INTERPRETATION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14:paraId="59F5464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81" w:history="1">
        <w:r w:rsidRPr="001D51BF">
          <w:rPr>
            <w:rStyle w:val="Hyperlink"/>
            <w:noProof/>
          </w:rPr>
          <w:t>SCOPE OF DOCUMENTARY DISCOVERY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14:paraId="3195F8D2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82" w:history="1">
        <w:r w:rsidRPr="001D51BF">
          <w:rPr>
            <w:rStyle w:val="Hyperlink"/>
            <w:noProof/>
          </w:rPr>
          <w:t>AFFIDAVIT OF DOCUMENTS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14:paraId="617760C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83" w:history="1">
        <w:r w:rsidRPr="001D51BF">
          <w:rPr>
            <w:rStyle w:val="Hyperlink"/>
            <w:noProof/>
          </w:rPr>
          <w:t>INSPECTION OF DOCUMENTS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132</w:t>
        </w:r>
        <w:r>
          <w:rPr>
            <w:noProof/>
            <w:webHidden/>
          </w:rPr>
          <w:fldChar w:fldCharType="end"/>
        </w:r>
      </w:hyperlink>
    </w:p>
    <w:p w14:paraId="3BC7F5D4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84" w:history="1">
        <w:r w:rsidRPr="001D51BF">
          <w:rPr>
            <w:rStyle w:val="Hyperlink"/>
            <w:noProof/>
          </w:rPr>
          <w:t>DISCLOSURE OR PRODUCTION NOT ADMISSION OF RELEVANCE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14:paraId="012E897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85" w:history="1">
        <w:r w:rsidRPr="001D51BF">
          <w:rPr>
            <w:rStyle w:val="Hyperlink"/>
            <w:noProof/>
          </w:rPr>
          <w:t>WHERE AFFIDAVIT INCOMPLETE OR PRIVILEGE IMPROPERLY CLAIMED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14:paraId="715BECE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86" w:history="1">
        <w:r w:rsidRPr="001D51BF">
          <w:rPr>
            <w:rStyle w:val="Hyperlink"/>
            <w:noProof/>
          </w:rPr>
          <w:t>DOCUMENTS OR ERRORS SUBSEQUENTLY DISCOVERED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14:paraId="6E9C118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87" w:history="1">
        <w:r w:rsidRPr="001D51BF">
          <w:rPr>
            <w:rStyle w:val="Hyperlink"/>
            <w:noProof/>
          </w:rPr>
          <w:t>EFFECT OF FAILURE TO DISCLOSE OR PRODUCE FOR INSPECTION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14:paraId="7458D1C9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88" w:history="1">
        <w:r w:rsidRPr="001D51BF">
          <w:rPr>
            <w:rStyle w:val="Hyperlink"/>
            <w:noProof/>
          </w:rPr>
          <w:t>PRIVILEGED DOCUMENT NOT TO BE USED WITHOUT LEAVE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14:paraId="0E750E5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89" w:history="1">
        <w:r w:rsidRPr="001D51BF">
          <w:rPr>
            <w:rStyle w:val="Hyperlink"/>
            <w:noProof/>
          </w:rPr>
          <w:t>PRODUCTION FROM NON</w:t>
        </w:r>
        <w:r w:rsidRPr="001D51BF">
          <w:rPr>
            <w:rStyle w:val="Hyperlink"/>
            <w:noProof/>
          </w:rPr>
          <w:noBreakHyphen/>
          <w:t>PARTIES WITH LEAVE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14:paraId="3BB334D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90" w:history="1">
        <w:r w:rsidRPr="001D51BF">
          <w:rPr>
            <w:rStyle w:val="Hyperlink"/>
            <w:noProof/>
          </w:rPr>
          <w:t>DOCUMENT DEPOSITED FOR SAFE KEEPING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14:paraId="64FEAF6F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891" w:history="1">
        <w:r w:rsidRPr="001D51BF">
          <w:rPr>
            <w:rStyle w:val="Hyperlink"/>
            <w:noProof/>
          </w:rPr>
          <w:t>RULE 30.1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14:paraId="199D3049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892" w:history="1">
        <w:r w:rsidRPr="001D51BF">
          <w:rPr>
            <w:rStyle w:val="Hyperlink"/>
            <w:noProof/>
          </w:rPr>
          <w:t>DEEMED UNDERTAKING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14:paraId="3E5216C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93" w:history="1">
        <w:r w:rsidRPr="001D51BF">
          <w:rPr>
            <w:rStyle w:val="Hyperlink"/>
            <w:noProof/>
          </w:rPr>
          <w:t>APPLICATION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14:paraId="6E404A85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894" w:history="1">
        <w:r w:rsidRPr="001D51BF">
          <w:rPr>
            <w:rStyle w:val="Hyperlink"/>
            <w:noProof/>
          </w:rPr>
          <w:t>RULE 3</w:t>
        </w:r>
        <w:r w:rsidRPr="001D51BF">
          <w:rPr>
            <w:rStyle w:val="Hyperlink"/>
            <w:bCs/>
            <w:noProof/>
          </w:rPr>
          <w:t>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140</w:t>
        </w:r>
        <w:r>
          <w:rPr>
            <w:noProof/>
            <w:webHidden/>
          </w:rPr>
          <w:fldChar w:fldCharType="end"/>
        </w:r>
      </w:hyperlink>
    </w:p>
    <w:p w14:paraId="3377D10B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895" w:history="1">
        <w:r w:rsidRPr="001D51BF">
          <w:rPr>
            <w:rStyle w:val="Hyperlink"/>
            <w:noProof/>
          </w:rPr>
          <w:t>EXAMINATION FOR DISCOVERY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140</w:t>
        </w:r>
        <w:r>
          <w:rPr>
            <w:noProof/>
            <w:webHidden/>
          </w:rPr>
          <w:fldChar w:fldCharType="end"/>
        </w:r>
      </w:hyperlink>
    </w:p>
    <w:p w14:paraId="169B6F3C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96" w:history="1">
        <w:r w:rsidRPr="001D51BF">
          <w:rPr>
            <w:rStyle w:val="Hyperlink"/>
            <w:noProof/>
          </w:rPr>
          <w:t>DEFINITION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140</w:t>
        </w:r>
        <w:r>
          <w:rPr>
            <w:noProof/>
            <w:webHidden/>
          </w:rPr>
          <w:fldChar w:fldCharType="end"/>
        </w:r>
      </w:hyperlink>
    </w:p>
    <w:p w14:paraId="64071B4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97" w:history="1">
        <w:r w:rsidRPr="001D51BF">
          <w:rPr>
            <w:rStyle w:val="Hyperlink"/>
            <w:noProof/>
          </w:rPr>
          <w:t>FORM OF EXAMINATION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140</w:t>
        </w:r>
        <w:r>
          <w:rPr>
            <w:noProof/>
            <w:webHidden/>
          </w:rPr>
          <w:fldChar w:fldCharType="end"/>
        </w:r>
      </w:hyperlink>
    </w:p>
    <w:p w14:paraId="7FAE3B6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98" w:history="1">
        <w:r w:rsidRPr="001D51BF">
          <w:rPr>
            <w:rStyle w:val="Hyperlink"/>
            <w:noProof/>
          </w:rPr>
          <w:t>WHO MAY EXAMINE AND BE EXAMINED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140</w:t>
        </w:r>
        <w:r>
          <w:rPr>
            <w:noProof/>
            <w:webHidden/>
          </w:rPr>
          <w:fldChar w:fldCharType="end"/>
        </w:r>
      </w:hyperlink>
    </w:p>
    <w:p w14:paraId="5A299244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899" w:history="1">
        <w:r w:rsidRPr="001D51BF">
          <w:rPr>
            <w:rStyle w:val="Hyperlink"/>
            <w:noProof/>
          </w:rPr>
          <w:t>WHEN EXAMINATION MAY BE INITIATED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14:paraId="07DD2F38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00" w:history="1">
        <w:r w:rsidRPr="001D51BF">
          <w:rPr>
            <w:rStyle w:val="Hyperlink"/>
            <w:noProof/>
          </w:rPr>
          <w:t>ORAL EXAMINATION BY MORE THAN ONE PARTY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14:paraId="4B693C21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01" w:history="1">
        <w:r w:rsidRPr="001D51BF">
          <w:rPr>
            <w:rStyle w:val="Hyperlink"/>
            <w:noProof/>
          </w:rPr>
          <w:t>SCOPE OF EXAMINATION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14:paraId="1F348E1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02" w:history="1">
        <w:r w:rsidRPr="001D51BF">
          <w:rPr>
            <w:rStyle w:val="Hyperlink"/>
            <w:noProof/>
          </w:rPr>
          <w:t>FAILURE TO ANSWER ON DISCOVERY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14:paraId="3E3BC28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03" w:history="1">
        <w:r w:rsidRPr="001D51BF">
          <w:rPr>
            <w:rStyle w:val="Hyperlink"/>
            <w:noProof/>
          </w:rPr>
          <w:t>EFFECT OF LAWYER ANSWERING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14:paraId="15A1808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04" w:history="1">
        <w:r w:rsidRPr="001D51BF">
          <w:rPr>
            <w:rStyle w:val="Hyperlink"/>
            <w:noProof/>
          </w:rPr>
          <w:t>INFORMATION SUBSEQUENTLY OBTAINED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14:paraId="6FCD1861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05" w:history="1">
        <w:r w:rsidRPr="001D51BF">
          <w:rPr>
            <w:rStyle w:val="Hyperlink"/>
            <w:noProof/>
          </w:rPr>
          <w:t>DISCOVERY OF NON</w:t>
        </w:r>
        <w:r w:rsidRPr="001D51BF">
          <w:rPr>
            <w:rStyle w:val="Hyperlink"/>
            <w:noProof/>
          </w:rPr>
          <w:noBreakHyphen/>
          <w:t>PARTIES WITH LEAVE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14:paraId="2A2D30CF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06" w:history="1">
        <w:r w:rsidRPr="001D51BF">
          <w:rPr>
            <w:rStyle w:val="Hyperlink"/>
            <w:noProof/>
          </w:rPr>
          <w:t>USE OF EXAMINATION FOR DISCOVERY AT TRIAL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14:paraId="22B63A83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907" w:history="1">
        <w:r w:rsidRPr="001D51BF">
          <w:rPr>
            <w:rStyle w:val="Hyperlink"/>
            <w:noProof/>
          </w:rPr>
          <w:t>RULE 32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14:paraId="43EF67BD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908" w:history="1">
        <w:r w:rsidRPr="001D51BF">
          <w:rPr>
            <w:rStyle w:val="Hyperlink"/>
            <w:noProof/>
          </w:rPr>
          <w:t>INSPECTION OF PROPERTY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14:paraId="526BA7AF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09" w:history="1">
        <w:r w:rsidRPr="001D51BF">
          <w:rPr>
            <w:rStyle w:val="Hyperlink"/>
            <w:noProof/>
          </w:rPr>
          <w:t>ORDER FOR INSPECTION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14:paraId="070CBF3E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910" w:history="1">
        <w:r w:rsidRPr="001D51BF">
          <w:rPr>
            <w:rStyle w:val="Hyperlink"/>
            <w:noProof/>
          </w:rPr>
          <w:t>RULE 33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14:paraId="0F1158C3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911" w:history="1">
        <w:r w:rsidRPr="001D51BF">
          <w:rPr>
            <w:rStyle w:val="Hyperlink"/>
            <w:noProof/>
          </w:rPr>
          <w:t>MEDICAL EXAMINATION OF PARTIES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14:paraId="2786DCE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12" w:history="1">
        <w:r w:rsidRPr="001D51BF">
          <w:rPr>
            <w:rStyle w:val="Hyperlink"/>
            <w:noProof/>
          </w:rPr>
          <w:t>MOTION FOR MEDICAL EXAMINATION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14:paraId="7BD535E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13" w:history="1">
        <w:r w:rsidRPr="001D51BF">
          <w:rPr>
            <w:rStyle w:val="Hyperlink"/>
            <w:noProof/>
          </w:rPr>
          <w:t>ORDER FOR EXAMINATION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14:paraId="3D81AA4C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14" w:history="1">
        <w:r w:rsidRPr="001D51BF">
          <w:rPr>
            <w:rStyle w:val="Hyperlink"/>
            <w:noProof/>
          </w:rPr>
          <w:t>DISPUTE AS TO SCOPE OF EXAMINATION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14:paraId="326EF542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15" w:history="1">
        <w:r w:rsidRPr="001D51BF">
          <w:rPr>
            <w:rStyle w:val="Hyperlink"/>
            <w:noProof/>
          </w:rPr>
          <w:t>PROVISION OF INFORMATION TO PARTY OBTAINING ORDER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14:paraId="65C3C209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16" w:history="1">
        <w:r w:rsidRPr="001D51BF">
          <w:rPr>
            <w:rStyle w:val="Hyperlink"/>
            <w:noProof/>
          </w:rPr>
          <w:t>WHO MAY ATTEND ON EXAMINATION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152</w:t>
        </w:r>
        <w:r>
          <w:rPr>
            <w:noProof/>
            <w:webHidden/>
          </w:rPr>
          <w:fldChar w:fldCharType="end"/>
        </w:r>
      </w:hyperlink>
    </w:p>
    <w:p w14:paraId="21F7C40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17" w:history="1">
        <w:r w:rsidRPr="001D51BF">
          <w:rPr>
            <w:rStyle w:val="Hyperlink"/>
            <w:noProof/>
          </w:rPr>
          <w:t>MEDICAL REPORTS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152</w:t>
        </w:r>
        <w:r>
          <w:rPr>
            <w:noProof/>
            <w:webHidden/>
          </w:rPr>
          <w:fldChar w:fldCharType="end"/>
        </w:r>
      </w:hyperlink>
    </w:p>
    <w:p w14:paraId="3928754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18" w:history="1">
        <w:r w:rsidRPr="001D51BF">
          <w:rPr>
            <w:rStyle w:val="Hyperlink"/>
            <w:noProof/>
          </w:rPr>
          <w:t>PENALTY FOR FAILURE TO COMPLY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152</w:t>
        </w:r>
        <w:r>
          <w:rPr>
            <w:noProof/>
            <w:webHidden/>
          </w:rPr>
          <w:fldChar w:fldCharType="end"/>
        </w:r>
      </w:hyperlink>
    </w:p>
    <w:p w14:paraId="6027B66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19" w:history="1">
        <w:r w:rsidRPr="001D51BF">
          <w:rPr>
            <w:rStyle w:val="Hyperlink"/>
            <w:noProof/>
          </w:rPr>
          <w:t>EXAMINATION BY CONSENT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152</w:t>
        </w:r>
        <w:r>
          <w:rPr>
            <w:noProof/>
            <w:webHidden/>
          </w:rPr>
          <w:fldChar w:fldCharType="end"/>
        </w:r>
      </w:hyperlink>
    </w:p>
    <w:p w14:paraId="6E8D5B31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920" w:history="1">
        <w:r w:rsidRPr="001D51BF">
          <w:rPr>
            <w:rStyle w:val="Hyperlink"/>
            <w:noProof/>
          </w:rPr>
          <w:t>RULE 34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14:paraId="3FF05578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921" w:history="1">
        <w:r w:rsidRPr="001D51BF">
          <w:rPr>
            <w:rStyle w:val="Hyperlink"/>
            <w:noProof/>
          </w:rPr>
          <w:t>PROCEDURE ON ORAL EXAMINATIONS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14:paraId="020BC16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22" w:history="1">
        <w:r w:rsidRPr="001D51BF">
          <w:rPr>
            <w:rStyle w:val="Hyperlink"/>
            <w:noProof/>
          </w:rPr>
          <w:t>APPLICATION OF THE RULE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14:paraId="18063F1E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23" w:history="1">
        <w:r w:rsidRPr="001D51BF">
          <w:rPr>
            <w:rStyle w:val="Hyperlink"/>
            <w:noProof/>
          </w:rPr>
          <w:t>BEFORE WHOM TO BE HELD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14:paraId="42B02111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24" w:history="1">
        <w:r w:rsidRPr="001D51BF">
          <w:rPr>
            <w:rStyle w:val="Hyperlink"/>
            <w:noProof/>
          </w:rPr>
          <w:t>PLACE OF EXAMINATION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14:paraId="79F1585F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25" w:history="1">
        <w:r w:rsidRPr="001D51BF">
          <w:rPr>
            <w:rStyle w:val="Hyperlink"/>
            <w:noProof/>
          </w:rPr>
          <w:t>HOW ATTENDANCE REQUIRED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14:paraId="3AD8347D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26" w:history="1">
        <w:r w:rsidRPr="001D51BF">
          <w:rPr>
            <w:rStyle w:val="Hyperlink"/>
            <w:noProof/>
          </w:rPr>
          <w:t>NOTICE OF TIME AND PLACE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14:paraId="1362828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27" w:history="1">
        <w:r w:rsidRPr="001D51BF">
          <w:rPr>
            <w:rStyle w:val="Hyperlink"/>
            <w:noProof/>
          </w:rPr>
          <w:t>EXAMINATION ON CONSENT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14:paraId="4536CDE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28" w:history="1">
        <w:r w:rsidRPr="001D51BF">
          <w:rPr>
            <w:rStyle w:val="Hyperlink"/>
            <w:noProof/>
          </w:rPr>
          <w:t>WHERE PERSON TO BE EXAMINED RESIDES OUTSIDE PRINCE EDWARD ISLAND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14:paraId="62854A9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29" w:history="1">
        <w:r w:rsidRPr="001D51BF">
          <w:rPr>
            <w:rStyle w:val="Hyperlink"/>
            <w:noProof/>
          </w:rPr>
          <w:t>PERSON EXAMINED TO BE SWORN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156</w:t>
        </w:r>
        <w:r>
          <w:rPr>
            <w:noProof/>
            <w:webHidden/>
          </w:rPr>
          <w:fldChar w:fldCharType="end"/>
        </w:r>
      </w:hyperlink>
    </w:p>
    <w:p w14:paraId="2E8A72FF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30" w:history="1">
        <w:r w:rsidRPr="001D51BF">
          <w:rPr>
            <w:rStyle w:val="Hyperlink"/>
            <w:noProof/>
          </w:rPr>
          <w:t>INTERPRETER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14:paraId="106A5DB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31" w:history="1">
        <w:r w:rsidRPr="001D51BF">
          <w:rPr>
            <w:rStyle w:val="Hyperlink"/>
            <w:noProof/>
          </w:rPr>
          <w:t>PRODUCTION OF DOCUMENTS ON EXAMINATION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14:paraId="5B999DA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32" w:history="1">
        <w:r w:rsidRPr="001D51BF">
          <w:rPr>
            <w:rStyle w:val="Hyperlink"/>
            <w:noProof/>
          </w:rPr>
          <w:t>RE</w:t>
        </w:r>
        <w:r w:rsidRPr="001D51BF">
          <w:rPr>
            <w:rStyle w:val="Hyperlink"/>
            <w:noProof/>
          </w:rPr>
          <w:noBreakHyphen/>
          <w:t>EXAMINATION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14:paraId="2F41F2A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33" w:history="1">
        <w:r w:rsidRPr="001D51BF">
          <w:rPr>
            <w:rStyle w:val="Hyperlink"/>
            <w:noProof/>
          </w:rPr>
          <w:t>OBJECTIONS AND RULINGS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14:paraId="1006A22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34" w:history="1">
        <w:r w:rsidRPr="001D51BF">
          <w:rPr>
            <w:rStyle w:val="Hyperlink"/>
            <w:noProof/>
          </w:rPr>
          <w:t>RULINGS BY OFFICIAL EXAMINER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14:paraId="6986549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35" w:history="1">
        <w:r w:rsidRPr="001D51BF">
          <w:rPr>
            <w:rStyle w:val="Hyperlink"/>
            <w:noProof/>
          </w:rPr>
          <w:t>IMPROPER CONDUCT OF EXAMINATION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14:paraId="616893E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36" w:history="1">
        <w:r w:rsidRPr="001D51BF">
          <w:rPr>
            <w:rStyle w:val="Hyperlink"/>
            <w:noProof/>
          </w:rPr>
          <w:t>SANCTIONS FOR DEFAULT OR MISCONDUCT BY PERSON TO BE EXAMINED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14:paraId="03FDE2D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37" w:history="1">
        <w:r w:rsidRPr="001D51BF">
          <w:rPr>
            <w:rStyle w:val="Hyperlink"/>
            <w:noProof/>
          </w:rPr>
          <w:t>EXAMINATION TO BE RECORDED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14:paraId="3DF47CF1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38" w:history="1">
        <w:r w:rsidRPr="001D51BF">
          <w:rPr>
            <w:rStyle w:val="Hyperlink"/>
            <w:noProof/>
          </w:rPr>
          <w:t>TYPEWRITTEN TRANSCRIPT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14:paraId="676A08C8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39" w:history="1">
        <w:r w:rsidRPr="001D51BF">
          <w:rPr>
            <w:rStyle w:val="Hyperlink"/>
            <w:noProof/>
          </w:rPr>
          <w:t>FILING OF TRANSCRIPT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14:paraId="69DFDBB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40" w:history="1">
        <w:r w:rsidRPr="001D51BF">
          <w:rPr>
            <w:rStyle w:val="Hyperlink"/>
            <w:noProof/>
          </w:rPr>
          <w:t>VIDEOTAPING OR OTHER RECORDING OF EXAMINATION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14:paraId="4BFBD284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941" w:history="1">
        <w:r w:rsidRPr="001D51BF">
          <w:rPr>
            <w:rStyle w:val="Hyperlink"/>
            <w:noProof/>
          </w:rPr>
          <w:t>RULE 35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14:paraId="16C7FB28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942" w:history="1">
        <w:r w:rsidRPr="001D51BF">
          <w:rPr>
            <w:rStyle w:val="Hyperlink"/>
            <w:bCs/>
            <w:noProof/>
          </w:rPr>
          <w:t xml:space="preserve">PROCEDURE ON </w:t>
        </w:r>
        <w:r w:rsidRPr="001D51BF">
          <w:rPr>
            <w:rStyle w:val="Hyperlink"/>
            <w:noProof/>
          </w:rPr>
          <w:t>EXAMINATION FOR DISCOVERY</w:t>
        </w:r>
        <w:r w:rsidRPr="001D51BF">
          <w:rPr>
            <w:rStyle w:val="Hyperlink"/>
            <w:bCs/>
            <w:noProof/>
          </w:rPr>
          <w:t xml:space="preserve"> BY WRITTEN QUESTIONS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14:paraId="10FAE1E9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43" w:history="1">
        <w:r w:rsidRPr="001D51BF">
          <w:rPr>
            <w:rStyle w:val="Hyperlink"/>
            <w:noProof/>
          </w:rPr>
          <w:t>QUESTIONS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14:paraId="03B959D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44" w:history="1">
        <w:r w:rsidRPr="001D51BF">
          <w:rPr>
            <w:rStyle w:val="Hyperlink"/>
            <w:noProof/>
          </w:rPr>
          <w:t>ANSWERS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14:paraId="78B8A821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45" w:history="1">
        <w:r w:rsidRPr="001D51BF">
          <w:rPr>
            <w:rStyle w:val="Hyperlink"/>
            <w:noProof/>
          </w:rPr>
          <w:t>OBJECTIONS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14:paraId="5F16F312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46" w:history="1">
        <w:r w:rsidRPr="001D51BF">
          <w:rPr>
            <w:rStyle w:val="Hyperlink"/>
            <w:noProof/>
          </w:rPr>
          <w:t>FAILURE TO ANSWER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14:paraId="0E77E7C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47" w:history="1">
        <w:r w:rsidRPr="001D51BF">
          <w:rPr>
            <w:rStyle w:val="Hyperlink"/>
            <w:noProof/>
          </w:rPr>
          <w:t>IMPROPER CONDUCT OF EXAMINATION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163</w:t>
        </w:r>
        <w:r>
          <w:rPr>
            <w:noProof/>
            <w:webHidden/>
          </w:rPr>
          <w:fldChar w:fldCharType="end"/>
        </w:r>
      </w:hyperlink>
    </w:p>
    <w:p w14:paraId="2902DEBC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48" w:history="1">
        <w:r w:rsidRPr="001D51BF">
          <w:rPr>
            <w:rStyle w:val="Hyperlink"/>
            <w:noProof/>
          </w:rPr>
          <w:t>FILING QUESTIONS AND ANSWERS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163</w:t>
        </w:r>
        <w:r>
          <w:rPr>
            <w:noProof/>
            <w:webHidden/>
          </w:rPr>
          <w:fldChar w:fldCharType="end"/>
        </w:r>
      </w:hyperlink>
    </w:p>
    <w:p w14:paraId="6E27A34B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949" w:history="1">
        <w:r w:rsidRPr="001D51BF">
          <w:rPr>
            <w:rStyle w:val="Hyperlink"/>
            <w:noProof/>
          </w:rPr>
          <w:t>RULE 36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14:paraId="01B05BA7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950" w:history="1">
        <w:r w:rsidRPr="001D51BF">
          <w:rPr>
            <w:rStyle w:val="Hyperlink"/>
            <w:noProof/>
          </w:rPr>
          <w:t>TAKING EVIDENCE BEFORE TRIAL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14:paraId="65B8BC41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51" w:history="1">
        <w:r w:rsidRPr="001D51BF">
          <w:rPr>
            <w:rStyle w:val="Hyperlink"/>
            <w:noProof/>
          </w:rPr>
          <w:t>WHERE AVAILABLE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14:paraId="7B1AF85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52" w:history="1">
        <w:r w:rsidRPr="001D51BF">
          <w:rPr>
            <w:rStyle w:val="Hyperlink"/>
            <w:noProof/>
          </w:rPr>
          <w:t>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14:paraId="54B6BDBC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53" w:history="1">
        <w:r w:rsidRPr="001D51BF">
          <w:rPr>
            <w:rStyle w:val="Hyperlink"/>
            <w:noProof/>
          </w:rPr>
          <w:t>EXAMINATIONS OUTSIDE PRINCE EDWARD ISLAND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165</w:t>
        </w:r>
        <w:r>
          <w:rPr>
            <w:noProof/>
            <w:webHidden/>
          </w:rPr>
          <w:fldChar w:fldCharType="end"/>
        </w:r>
      </w:hyperlink>
    </w:p>
    <w:p w14:paraId="0199A6C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54" w:history="1">
        <w:r w:rsidRPr="001D51BF">
          <w:rPr>
            <w:rStyle w:val="Hyperlink"/>
            <w:noProof/>
          </w:rPr>
          <w:t>USE AT TRIAL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165</w:t>
        </w:r>
        <w:r>
          <w:rPr>
            <w:noProof/>
            <w:webHidden/>
          </w:rPr>
          <w:fldChar w:fldCharType="end"/>
        </w:r>
      </w:hyperlink>
    </w:p>
    <w:p w14:paraId="7E9EB1DE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955" w:history="1">
        <w:r w:rsidRPr="001D51BF">
          <w:rPr>
            <w:rStyle w:val="Hyperlink"/>
            <w:noProof/>
          </w:rPr>
          <w:t>RULE 37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14:paraId="291A929A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956" w:history="1">
        <w:r w:rsidRPr="001D51BF">
          <w:rPr>
            <w:rStyle w:val="Hyperlink"/>
            <w:noProof/>
          </w:rPr>
          <w:t>MOTIONS - JURISDICTION AND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14:paraId="7B76F42F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57" w:history="1">
        <w:r w:rsidRPr="001D51BF">
          <w:rPr>
            <w:rStyle w:val="Hyperlink"/>
            <w:noProof/>
          </w:rPr>
          <w:t>NOTICE OF MOTION [See Practice Note 41 on Pre-Motion Conference where applicable.]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14:paraId="1D82B1E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58" w:history="1">
        <w:r w:rsidRPr="001D51BF">
          <w:rPr>
            <w:rStyle w:val="Hyperlink"/>
            <w:noProof/>
          </w:rPr>
          <w:t>JURISDICTION TO HEAR A MOTION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14:paraId="39EFA41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59" w:history="1">
        <w:r w:rsidRPr="001D51BF">
          <w:rPr>
            <w:rStyle w:val="Hyperlink"/>
            <w:noProof/>
          </w:rPr>
          <w:t>PLACE OF HEARING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168</w:t>
        </w:r>
        <w:r>
          <w:rPr>
            <w:noProof/>
            <w:webHidden/>
          </w:rPr>
          <w:fldChar w:fldCharType="end"/>
        </w:r>
      </w:hyperlink>
    </w:p>
    <w:p w14:paraId="3976D089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60" w:history="1">
        <w:r w:rsidRPr="001D51BF">
          <w:rPr>
            <w:rStyle w:val="Hyperlink"/>
            <w:noProof/>
          </w:rPr>
          <w:t>HEARING DATE FOR MOTIONS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168</w:t>
        </w:r>
        <w:r>
          <w:rPr>
            <w:noProof/>
            <w:webHidden/>
          </w:rPr>
          <w:fldChar w:fldCharType="end"/>
        </w:r>
      </w:hyperlink>
    </w:p>
    <w:p w14:paraId="1E2AEADE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61" w:history="1">
        <w:r w:rsidRPr="001D51BF">
          <w:rPr>
            <w:rStyle w:val="Hyperlink"/>
            <w:noProof/>
          </w:rPr>
          <w:t>CONTENT OF NOTICE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168</w:t>
        </w:r>
        <w:r>
          <w:rPr>
            <w:noProof/>
            <w:webHidden/>
          </w:rPr>
          <w:fldChar w:fldCharType="end"/>
        </w:r>
      </w:hyperlink>
    </w:p>
    <w:p w14:paraId="6F810AF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62" w:history="1">
        <w:r w:rsidRPr="001D51BF">
          <w:rPr>
            <w:rStyle w:val="Hyperlink"/>
            <w:noProof/>
          </w:rPr>
          <w:t>SERVICE OF NOTICE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169</w:t>
        </w:r>
        <w:r>
          <w:rPr>
            <w:noProof/>
            <w:webHidden/>
          </w:rPr>
          <w:fldChar w:fldCharType="end"/>
        </w:r>
      </w:hyperlink>
    </w:p>
    <w:p w14:paraId="448F323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63" w:history="1">
        <w:r w:rsidRPr="001D51BF">
          <w:rPr>
            <w:rStyle w:val="Hyperlink"/>
            <w:noProof/>
          </w:rPr>
          <w:t>ABANDONED MOTIONS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170</w:t>
        </w:r>
        <w:r>
          <w:rPr>
            <w:noProof/>
            <w:webHidden/>
          </w:rPr>
          <w:fldChar w:fldCharType="end"/>
        </w:r>
      </w:hyperlink>
    </w:p>
    <w:p w14:paraId="4485A179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64" w:history="1">
        <w:r w:rsidRPr="001D51BF">
          <w:rPr>
            <w:rStyle w:val="Hyperlink"/>
            <w:noProof/>
          </w:rPr>
          <w:t>REFUSALS AND UNDERTAKINGS CHART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14:paraId="55907BB8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65" w:history="1">
        <w:r w:rsidRPr="001D51BF">
          <w:rPr>
            <w:rStyle w:val="Hyperlink"/>
            <w:noProof/>
          </w:rPr>
          <w:t>HEARING IN ABSENCE OF PUBLIC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14:paraId="22E716BD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66" w:history="1">
        <w:r w:rsidRPr="001D51BF">
          <w:rPr>
            <w:rStyle w:val="Hyperlink"/>
            <w:noProof/>
          </w:rPr>
          <w:t>HEARING WITHOUT ORAL ARGUMENT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14:paraId="166022C9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67" w:history="1">
        <w:r w:rsidRPr="001D51BF">
          <w:rPr>
            <w:rStyle w:val="Hyperlink"/>
            <w:noProof/>
          </w:rPr>
          <w:t>DISPOSITION OF MOTION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172</w:t>
        </w:r>
        <w:r>
          <w:rPr>
            <w:noProof/>
            <w:webHidden/>
          </w:rPr>
          <w:fldChar w:fldCharType="end"/>
        </w:r>
      </w:hyperlink>
    </w:p>
    <w:p w14:paraId="01232F7F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68" w:history="1">
        <w:r w:rsidRPr="001D51BF">
          <w:rPr>
            <w:rStyle w:val="Hyperlink"/>
            <w:noProof/>
          </w:rPr>
          <w:t>SETTING ASIDE, VARYING OR AMENDING ORDERS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173</w:t>
        </w:r>
        <w:r>
          <w:rPr>
            <w:noProof/>
            <w:webHidden/>
          </w:rPr>
          <w:fldChar w:fldCharType="end"/>
        </w:r>
      </w:hyperlink>
    </w:p>
    <w:p w14:paraId="3DE1D0A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69" w:history="1">
        <w:r w:rsidRPr="001D51BF">
          <w:rPr>
            <w:rStyle w:val="Hyperlink"/>
            <w:noProof/>
          </w:rPr>
          <w:t>MOTIONS IN A COMPLICATED PROCEEDING OR SERIES OF  PROCEEDINGS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14:paraId="1B0DCB38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70" w:history="1">
        <w:r w:rsidRPr="001D51BF">
          <w:rPr>
            <w:rStyle w:val="Hyperlink"/>
            <w:noProof/>
          </w:rPr>
          <w:t>PROHIBITING MOTIONS WITHOUT LEAVE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14:paraId="7B39E5A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71" w:history="1">
        <w:r w:rsidRPr="001D51BF">
          <w:rPr>
            <w:rStyle w:val="Hyperlink"/>
            <w:noProof/>
          </w:rPr>
          <w:t>MOTION BEFORE COMMENCEMENT OF PROCEEDING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14:paraId="772C2E5A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972" w:history="1">
        <w:r w:rsidRPr="001D51BF">
          <w:rPr>
            <w:rStyle w:val="Hyperlink"/>
            <w:noProof/>
          </w:rPr>
          <w:t>RULE 38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14:paraId="74FB281B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973" w:history="1">
        <w:r w:rsidRPr="001D51BF">
          <w:rPr>
            <w:rStyle w:val="Hyperlink"/>
            <w:noProof/>
          </w:rPr>
          <w:t>APPLICATIONS - JURISDICTION AND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14:paraId="623E85EC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74" w:history="1">
        <w:r w:rsidRPr="001D51BF">
          <w:rPr>
            <w:rStyle w:val="Hyperlink"/>
            <w:noProof/>
          </w:rPr>
          <w:t>APPLICATION OF THE RULE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14:paraId="13A4A12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75" w:history="1">
        <w:r w:rsidRPr="001D51BF">
          <w:rPr>
            <w:rStyle w:val="Hyperlink"/>
            <w:noProof/>
          </w:rPr>
          <w:t>JURISDICTION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14:paraId="2DC716A8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76" w:history="1">
        <w:r w:rsidRPr="001D51BF">
          <w:rPr>
            <w:rStyle w:val="Hyperlink"/>
            <w:noProof/>
          </w:rPr>
          <w:t xml:space="preserve">APPLICATIONS </w:t>
        </w:r>
        <w:r w:rsidRPr="001D51BF">
          <w:rPr>
            <w:rStyle w:val="Hyperlink"/>
            <w:noProof/>
          </w:rPr>
          <w:noBreakHyphen/>
          <w:t xml:space="preserve"> TO WHOM TO BE MADE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14:paraId="49BCFB6E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77" w:history="1">
        <w:r w:rsidRPr="001D51BF">
          <w:rPr>
            <w:rStyle w:val="Hyperlink"/>
            <w:noProof/>
          </w:rPr>
          <w:t>PLACE AND DATE OF HEARING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14:paraId="720680F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78" w:history="1">
        <w:r w:rsidRPr="001D51BF">
          <w:rPr>
            <w:rStyle w:val="Hyperlink"/>
            <w:noProof/>
          </w:rPr>
          <w:t>CONTENT OF NOTICE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14:paraId="7E8EE4BD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79" w:history="1">
        <w:r w:rsidRPr="001D51BF">
          <w:rPr>
            <w:rStyle w:val="Hyperlink"/>
            <w:noProof/>
          </w:rPr>
          <w:t>ISSUING OF NOTICE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14:paraId="4AEA127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80" w:history="1">
        <w:r w:rsidRPr="001D51BF">
          <w:rPr>
            <w:rStyle w:val="Hyperlink"/>
            <w:noProof/>
          </w:rPr>
          <w:t>SERVICE OF NOTICE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14:paraId="10D3E13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81" w:history="1">
        <w:r w:rsidRPr="001D51BF">
          <w:rPr>
            <w:rStyle w:val="Hyperlink"/>
            <w:noProof/>
          </w:rPr>
          <w:t>NOTICE OF APPEARANCE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14:paraId="2B739701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82" w:history="1">
        <w:r w:rsidRPr="001D51BF">
          <w:rPr>
            <w:rStyle w:val="Hyperlink"/>
            <w:noProof/>
          </w:rPr>
          <w:t>ABANDONED APPLICATIONS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179</w:t>
        </w:r>
        <w:r>
          <w:rPr>
            <w:noProof/>
            <w:webHidden/>
          </w:rPr>
          <w:fldChar w:fldCharType="end"/>
        </w:r>
      </w:hyperlink>
    </w:p>
    <w:p w14:paraId="0C74D8A9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83" w:history="1">
        <w:r w:rsidRPr="001D51BF">
          <w:rPr>
            <w:rStyle w:val="Hyperlink"/>
            <w:noProof/>
          </w:rPr>
          <w:t>MATERIAL FOR USE ON APPLICATIONS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179</w:t>
        </w:r>
        <w:r>
          <w:rPr>
            <w:noProof/>
            <w:webHidden/>
          </w:rPr>
          <w:fldChar w:fldCharType="end"/>
        </w:r>
      </w:hyperlink>
    </w:p>
    <w:p w14:paraId="79A86FF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84" w:history="1">
        <w:r w:rsidRPr="001D51BF">
          <w:rPr>
            <w:rStyle w:val="Hyperlink"/>
            <w:noProof/>
          </w:rPr>
          <w:t>DISPOSITION OF APPLICATION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180</w:t>
        </w:r>
        <w:r>
          <w:rPr>
            <w:noProof/>
            <w:webHidden/>
          </w:rPr>
          <w:fldChar w:fldCharType="end"/>
        </w:r>
      </w:hyperlink>
    </w:p>
    <w:p w14:paraId="4DDBFC6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85" w:history="1">
        <w:r w:rsidRPr="001D51BF">
          <w:rPr>
            <w:rStyle w:val="Hyperlink"/>
            <w:noProof/>
          </w:rPr>
          <w:t>SETTING ASIDE JUDGMENT ON APPLICATION MADE WITHOUT NOTICE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181</w:t>
        </w:r>
        <w:r>
          <w:rPr>
            <w:noProof/>
            <w:webHidden/>
          </w:rPr>
          <w:fldChar w:fldCharType="end"/>
        </w:r>
      </w:hyperlink>
    </w:p>
    <w:p w14:paraId="0B6F7CCD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86" w:history="1">
        <w:r w:rsidRPr="001D51BF">
          <w:rPr>
            <w:rStyle w:val="Hyperlink"/>
            <w:noProof/>
          </w:rPr>
          <w:t>HEARING BY CONFERENCE TELEPHONE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181</w:t>
        </w:r>
        <w:r>
          <w:rPr>
            <w:noProof/>
            <w:webHidden/>
          </w:rPr>
          <w:fldChar w:fldCharType="end"/>
        </w:r>
      </w:hyperlink>
    </w:p>
    <w:p w14:paraId="4F13757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87" w:history="1">
        <w:r w:rsidRPr="001D51BF">
          <w:rPr>
            <w:rStyle w:val="Hyperlink"/>
            <w:noProof/>
          </w:rPr>
          <w:t>APPLICATIONS UNDER S.65(1) OF THE JUDICATURE 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181</w:t>
        </w:r>
        <w:r>
          <w:rPr>
            <w:noProof/>
            <w:webHidden/>
          </w:rPr>
          <w:fldChar w:fldCharType="end"/>
        </w:r>
      </w:hyperlink>
    </w:p>
    <w:p w14:paraId="388E9B38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988" w:history="1">
        <w:r w:rsidRPr="001D51BF">
          <w:rPr>
            <w:rStyle w:val="Hyperlink"/>
            <w:noProof/>
          </w:rPr>
          <w:t>RULE 39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184</w:t>
        </w:r>
        <w:r>
          <w:rPr>
            <w:noProof/>
            <w:webHidden/>
          </w:rPr>
          <w:fldChar w:fldCharType="end"/>
        </w:r>
      </w:hyperlink>
    </w:p>
    <w:p w14:paraId="51E57B46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989" w:history="1">
        <w:r w:rsidRPr="001D51BF">
          <w:rPr>
            <w:rStyle w:val="Hyperlink"/>
            <w:noProof/>
          </w:rPr>
          <w:t>EVIDENCE ON MOTIONS AND APPLICATIONS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184</w:t>
        </w:r>
        <w:r>
          <w:rPr>
            <w:noProof/>
            <w:webHidden/>
          </w:rPr>
          <w:fldChar w:fldCharType="end"/>
        </w:r>
      </w:hyperlink>
    </w:p>
    <w:p w14:paraId="6BB714A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90" w:history="1">
        <w:r w:rsidRPr="001D51BF">
          <w:rPr>
            <w:rStyle w:val="Hyperlink"/>
            <w:noProof/>
          </w:rPr>
          <w:t>EVIDENCE BY AFFIDAVIT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184</w:t>
        </w:r>
        <w:r>
          <w:rPr>
            <w:noProof/>
            <w:webHidden/>
          </w:rPr>
          <w:fldChar w:fldCharType="end"/>
        </w:r>
      </w:hyperlink>
    </w:p>
    <w:p w14:paraId="69A03DE8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91" w:history="1">
        <w:r w:rsidRPr="001D51BF">
          <w:rPr>
            <w:rStyle w:val="Hyperlink"/>
            <w:noProof/>
          </w:rPr>
          <w:t>EVIDENCE BY CROSS</w:t>
        </w:r>
        <w:r w:rsidRPr="001D51BF">
          <w:rPr>
            <w:rStyle w:val="Hyperlink"/>
            <w:noProof/>
          </w:rPr>
          <w:noBreakHyphen/>
          <w:t>EXAMINATION ON AFFIDAVIT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14:paraId="4373D53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92" w:history="1">
        <w:r w:rsidRPr="001D51BF">
          <w:rPr>
            <w:rStyle w:val="Hyperlink"/>
            <w:noProof/>
          </w:rPr>
          <w:t>EVIDENCE BY EXAMINATION OF A WITNESS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14:paraId="4DC7299F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93" w:history="1">
        <w:r w:rsidRPr="001D51BF">
          <w:rPr>
            <w:rStyle w:val="Hyperlink"/>
            <w:noProof/>
          </w:rPr>
          <w:t>EVIDENCE BY EXAMINATION FOR DISCOVERY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186</w:t>
        </w:r>
        <w:r>
          <w:rPr>
            <w:noProof/>
            <w:webHidden/>
          </w:rPr>
          <w:fldChar w:fldCharType="end"/>
        </w:r>
      </w:hyperlink>
    </w:p>
    <w:p w14:paraId="6C948AA8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994" w:history="1">
        <w:r w:rsidRPr="001D51BF">
          <w:rPr>
            <w:rStyle w:val="Hyperlink"/>
            <w:noProof/>
          </w:rPr>
          <w:t>RULE 40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188</w:t>
        </w:r>
        <w:r>
          <w:rPr>
            <w:noProof/>
            <w:webHidden/>
          </w:rPr>
          <w:fldChar w:fldCharType="end"/>
        </w:r>
      </w:hyperlink>
    </w:p>
    <w:p w14:paraId="19983D54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99995" w:history="1">
        <w:r w:rsidRPr="001D51BF">
          <w:rPr>
            <w:rStyle w:val="Hyperlink"/>
            <w:noProof/>
          </w:rPr>
          <w:t>INJUNCTIONS AND MANDATORY ORDERS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188</w:t>
        </w:r>
        <w:r>
          <w:rPr>
            <w:noProof/>
            <w:webHidden/>
          </w:rPr>
          <w:fldChar w:fldCharType="end"/>
        </w:r>
      </w:hyperlink>
    </w:p>
    <w:p w14:paraId="00758162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96" w:history="1">
        <w:r w:rsidRPr="001D51BF">
          <w:rPr>
            <w:rStyle w:val="Hyperlink"/>
            <w:noProof/>
          </w:rPr>
          <w:t>HOW OBTAINED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188</w:t>
        </w:r>
        <w:r>
          <w:rPr>
            <w:noProof/>
            <w:webHidden/>
          </w:rPr>
          <w:fldChar w:fldCharType="end"/>
        </w:r>
      </w:hyperlink>
    </w:p>
    <w:p w14:paraId="36F1331E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97" w:history="1">
        <w:r w:rsidRPr="001D51BF">
          <w:rPr>
            <w:rStyle w:val="Hyperlink"/>
            <w:noProof/>
          </w:rPr>
          <w:t>WHERE MOTION MADE WITHOUT NOTICE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188</w:t>
        </w:r>
        <w:r>
          <w:rPr>
            <w:noProof/>
            <w:webHidden/>
          </w:rPr>
          <w:fldChar w:fldCharType="end"/>
        </w:r>
      </w:hyperlink>
    </w:p>
    <w:p w14:paraId="5E42C74F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98" w:history="1">
        <w:r w:rsidRPr="001D51BF">
          <w:rPr>
            <w:rStyle w:val="Hyperlink"/>
            <w:noProof/>
          </w:rPr>
          <w:t>UNDERTAKING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188</w:t>
        </w:r>
        <w:r>
          <w:rPr>
            <w:noProof/>
            <w:webHidden/>
          </w:rPr>
          <w:fldChar w:fldCharType="end"/>
        </w:r>
      </w:hyperlink>
    </w:p>
    <w:p w14:paraId="42E51CF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99999" w:history="1">
        <w:r w:rsidRPr="001D51BF">
          <w:rPr>
            <w:rStyle w:val="Hyperlink"/>
            <w:noProof/>
          </w:rPr>
          <w:t>FACTA REQUIRED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_Toc104299999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188</w:t>
        </w:r>
        <w:r>
          <w:rPr>
            <w:noProof/>
            <w:webHidden/>
          </w:rPr>
          <w:fldChar w:fldCharType="end"/>
        </w:r>
      </w:hyperlink>
    </w:p>
    <w:p w14:paraId="6A94B51F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000" w:history="1">
        <w:r w:rsidRPr="001D51BF">
          <w:rPr>
            <w:rStyle w:val="Hyperlink"/>
            <w:noProof/>
          </w:rPr>
          <w:t>RULE 41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14:paraId="65F56976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001" w:history="1">
        <w:r w:rsidRPr="001D51BF">
          <w:rPr>
            <w:rStyle w:val="Hyperlink"/>
            <w:noProof/>
          </w:rPr>
          <w:t>APPOINTMENT OF RECEIVER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14:paraId="12DBAFB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02" w:history="1">
        <w:r w:rsidRPr="001D51BF">
          <w:rPr>
            <w:rStyle w:val="Hyperlink"/>
            <w:noProof/>
          </w:rPr>
          <w:t>DEFINITION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14:paraId="10F166F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03" w:history="1">
        <w:r w:rsidRPr="001D51BF">
          <w:rPr>
            <w:rStyle w:val="Hyperlink"/>
            <w:noProof/>
          </w:rPr>
          <w:t>HOW OBTAINED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14:paraId="1806BC0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04" w:history="1">
        <w:r w:rsidRPr="001D51BF">
          <w:rPr>
            <w:rStyle w:val="Hyperlink"/>
            <w:noProof/>
          </w:rPr>
          <w:t>FORM OF ORDER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14:paraId="55687D9C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05" w:history="1">
        <w:r w:rsidRPr="001D51BF">
          <w:rPr>
            <w:rStyle w:val="Hyperlink"/>
            <w:noProof/>
          </w:rPr>
          <w:t>REFERENCE OF CONDUCT OF RECEIVERSHIP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14:paraId="24A7A96F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06" w:history="1">
        <w:r w:rsidRPr="001D51BF">
          <w:rPr>
            <w:rStyle w:val="Hyperlink"/>
            <w:noProof/>
          </w:rPr>
          <w:t>DIRECTIONS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14:paraId="4F1BC00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07" w:history="1">
        <w:r w:rsidRPr="001D51BF">
          <w:rPr>
            <w:rStyle w:val="Hyperlink"/>
            <w:noProof/>
          </w:rPr>
          <w:t>DISCHARGE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14:paraId="76A35317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008" w:history="1">
        <w:r w:rsidRPr="001D51BF">
          <w:rPr>
            <w:rStyle w:val="Hyperlink"/>
            <w:noProof/>
          </w:rPr>
          <w:t>RULE 42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191</w:t>
        </w:r>
        <w:r>
          <w:rPr>
            <w:noProof/>
            <w:webHidden/>
          </w:rPr>
          <w:fldChar w:fldCharType="end"/>
        </w:r>
      </w:hyperlink>
    </w:p>
    <w:p w14:paraId="72B7852D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009" w:history="1">
        <w:r w:rsidRPr="001D51BF">
          <w:rPr>
            <w:rStyle w:val="Hyperlink"/>
            <w:noProof/>
          </w:rPr>
          <w:t>CERTIFICATE OF PENDING LITIGATION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191</w:t>
        </w:r>
        <w:r>
          <w:rPr>
            <w:noProof/>
            <w:webHidden/>
          </w:rPr>
          <w:fldChar w:fldCharType="end"/>
        </w:r>
      </w:hyperlink>
    </w:p>
    <w:p w14:paraId="057CF7E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10" w:history="1">
        <w:r w:rsidRPr="001D51BF">
          <w:rPr>
            <w:rStyle w:val="Hyperlink"/>
            <w:noProof/>
          </w:rPr>
          <w:t>ISSUING OF CERTIFICATE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191</w:t>
        </w:r>
        <w:r>
          <w:rPr>
            <w:noProof/>
            <w:webHidden/>
          </w:rPr>
          <w:fldChar w:fldCharType="end"/>
        </w:r>
      </w:hyperlink>
    </w:p>
    <w:p w14:paraId="263E0ED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11" w:history="1">
        <w:r w:rsidRPr="001D51BF">
          <w:rPr>
            <w:rStyle w:val="Hyperlink"/>
            <w:noProof/>
          </w:rPr>
          <w:t>DISCHARGE OF CERTIFICATE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191</w:t>
        </w:r>
        <w:r>
          <w:rPr>
            <w:noProof/>
            <w:webHidden/>
          </w:rPr>
          <w:fldChar w:fldCharType="end"/>
        </w:r>
      </w:hyperlink>
    </w:p>
    <w:p w14:paraId="35CC0601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012" w:history="1">
        <w:r w:rsidRPr="001D51BF">
          <w:rPr>
            <w:rStyle w:val="Hyperlink"/>
            <w:noProof/>
          </w:rPr>
          <w:t>RULE 43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193</w:t>
        </w:r>
        <w:r>
          <w:rPr>
            <w:noProof/>
            <w:webHidden/>
          </w:rPr>
          <w:fldChar w:fldCharType="end"/>
        </w:r>
      </w:hyperlink>
    </w:p>
    <w:p w14:paraId="6F0F1B2B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013" w:history="1">
        <w:r w:rsidRPr="001D51BF">
          <w:rPr>
            <w:rStyle w:val="Hyperlink"/>
            <w:noProof/>
          </w:rPr>
          <w:t>INTERPLEADER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193</w:t>
        </w:r>
        <w:r>
          <w:rPr>
            <w:noProof/>
            <w:webHidden/>
          </w:rPr>
          <w:fldChar w:fldCharType="end"/>
        </w:r>
      </w:hyperlink>
    </w:p>
    <w:p w14:paraId="3192336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14" w:history="1">
        <w:r w:rsidRPr="001D51BF">
          <w:rPr>
            <w:rStyle w:val="Hyperlink"/>
            <w:noProof/>
          </w:rPr>
          <w:t>GENERAL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193</w:t>
        </w:r>
        <w:r>
          <w:rPr>
            <w:noProof/>
            <w:webHidden/>
          </w:rPr>
          <w:fldChar w:fldCharType="end"/>
        </w:r>
      </w:hyperlink>
    </w:p>
    <w:p w14:paraId="50CB2779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15" w:history="1">
        <w:r w:rsidRPr="001D51BF">
          <w:rPr>
            <w:rStyle w:val="Hyperlink"/>
            <w:noProof/>
          </w:rPr>
          <w:t>WHERE AVAILABLE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193</w:t>
        </w:r>
        <w:r>
          <w:rPr>
            <w:noProof/>
            <w:webHidden/>
          </w:rPr>
          <w:fldChar w:fldCharType="end"/>
        </w:r>
      </w:hyperlink>
    </w:p>
    <w:p w14:paraId="1CB62F1E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16" w:history="1">
        <w:r w:rsidRPr="001D51BF">
          <w:rPr>
            <w:rStyle w:val="Hyperlink"/>
            <w:noProof/>
          </w:rPr>
          <w:t>HOW OBTAINED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193</w:t>
        </w:r>
        <w:r>
          <w:rPr>
            <w:noProof/>
            <w:webHidden/>
          </w:rPr>
          <w:fldChar w:fldCharType="end"/>
        </w:r>
      </w:hyperlink>
    </w:p>
    <w:p w14:paraId="143A436E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17" w:history="1">
        <w:r w:rsidRPr="001D51BF">
          <w:rPr>
            <w:rStyle w:val="Hyperlink"/>
            <w:noProof/>
          </w:rPr>
          <w:t>DISPOSITION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194</w:t>
        </w:r>
        <w:r>
          <w:rPr>
            <w:noProof/>
            <w:webHidden/>
          </w:rPr>
          <w:fldChar w:fldCharType="end"/>
        </w:r>
      </w:hyperlink>
    </w:p>
    <w:p w14:paraId="1A3988E9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018" w:history="1">
        <w:r w:rsidRPr="001D51BF">
          <w:rPr>
            <w:rStyle w:val="Hyperlink"/>
            <w:noProof/>
          </w:rPr>
          <w:t>RULE 44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196</w:t>
        </w:r>
        <w:r>
          <w:rPr>
            <w:noProof/>
            <w:webHidden/>
          </w:rPr>
          <w:fldChar w:fldCharType="end"/>
        </w:r>
      </w:hyperlink>
    </w:p>
    <w:p w14:paraId="2C462418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019" w:history="1">
        <w:r w:rsidRPr="001D51BF">
          <w:rPr>
            <w:rStyle w:val="Hyperlink"/>
            <w:noProof/>
          </w:rPr>
          <w:t>INTERIM RECOVERY OF PERSONAL PROPERTY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196</w:t>
        </w:r>
        <w:r>
          <w:rPr>
            <w:noProof/>
            <w:webHidden/>
          </w:rPr>
          <w:fldChar w:fldCharType="end"/>
        </w:r>
      </w:hyperlink>
    </w:p>
    <w:p w14:paraId="19E3713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20" w:history="1">
        <w:r w:rsidRPr="001D51BF">
          <w:rPr>
            <w:rStyle w:val="Hyperlink"/>
            <w:noProof/>
          </w:rPr>
          <w:t>MOTION FOR INTERIM ORDER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196</w:t>
        </w:r>
        <w:r>
          <w:rPr>
            <w:noProof/>
            <w:webHidden/>
          </w:rPr>
          <w:fldChar w:fldCharType="end"/>
        </w:r>
      </w:hyperlink>
    </w:p>
    <w:p w14:paraId="457AB27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21" w:history="1">
        <w:r w:rsidRPr="001D51BF">
          <w:rPr>
            <w:rStyle w:val="Hyperlink"/>
            <w:noProof/>
          </w:rPr>
          <w:t>ORDER TO CONTAIN DESCRIPTION AND VALUE OF PROPERTY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196</w:t>
        </w:r>
        <w:r>
          <w:rPr>
            <w:noProof/>
            <w:webHidden/>
          </w:rPr>
          <w:fldChar w:fldCharType="end"/>
        </w:r>
      </w:hyperlink>
    </w:p>
    <w:p w14:paraId="0F1DE351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22" w:history="1">
        <w:r w:rsidRPr="001D51BF">
          <w:rPr>
            <w:rStyle w:val="Hyperlink"/>
            <w:noProof/>
          </w:rPr>
          <w:t>DISPOSITION OF MOTION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196</w:t>
        </w:r>
        <w:r>
          <w:rPr>
            <w:noProof/>
            <w:webHidden/>
          </w:rPr>
          <w:fldChar w:fldCharType="end"/>
        </w:r>
      </w:hyperlink>
    </w:p>
    <w:p w14:paraId="08A64A9C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23" w:history="1">
        <w:r w:rsidRPr="001D51BF">
          <w:rPr>
            <w:rStyle w:val="Hyperlink"/>
            <w:noProof/>
          </w:rPr>
          <w:t>CONDITION AND FORM OF SECURITY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197</w:t>
        </w:r>
        <w:r>
          <w:rPr>
            <w:noProof/>
            <w:webHidden/>
          </w:rPr>
          <w:fldChar w:fldCharType="end"/>
        </w:r>
      </w:hyperlink>
    </w:p>
    <w:p w14:paraId="6E88EE4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24" w:history="1">
        <w:r w:rsidRPr="001D51BF">
          <w:rPr>
            <w:rStyle w:val="Hyperlink"/>
            <w:noProof/>
          </w:rPr>
          <w:t>SETTING ASIDE ORDER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197</w:t>
        </w:r>
        <w:r>
          <w:rPr>
            <w:noProof/>
            <w:webHidden/>
          </w:rPr>
          <w:fldChar w:fldCharType="end"/>
        </w:r>
      </w:hyperlink>
    </w:p>
    <w:p w14:paraId="162A0F0F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25" w:history="1">
        <w:r w:rsidRPr="001D51BF">
          <w:rPr>
            <w:rStyle w:val="Hyperlink"/>
            <w:noProof/>
          </w:rPr>
          <w:t>RELEASE OF SECURITY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197</w:t>
        </w:r>
        <w:r>
          <w:rPr>
            <w:noProof/>
            <w:webHidden/>
          </w:rPr>
          <w:fldChar w:fldCharType="end"/>
        </w:r>
      </w:hyperlink>
    </w:p>
    <w:p w14:paraId="6690704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26" w:history="1">
        <w:r w:rsidRPr="001D51BF">
          <w:rPr>
            <w:rStyle w:val="Hyperlink"/>
            <w:noProof/>
          </w:rPr>
          <w:t>DUTY OF SHERIFF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197</w:t>
        </w:r>
        <w:r>
          <w:rPr>
            <w:noProof/>
            <w:webHidden/>
          </w:rPr>
          <w:fldChar w:fldCharType="end"/>
        </w:r>
      </w:hyperlink>
    </w:p>
    <w:p w14:paraId="4E2FB4EC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27" w:history="1">
        <w:r w:rsidRPr="001D51BF">
          <w:rPr>
            <w:rStyle w:val="Hyperlink"/>
            <w:noProof/>
          </w:rPr>
          <w:t>WHERE DEFENDANT PREVENTS RECOVERY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198</w:t>
        </w:r>
        <w:r>
          <w:rPr>
            <w:noProof/>
            <w:webHidden/>
          </w:rPr>
          <w:fldChar w:fldCharType="end"/>
        </w:r>
      </w:hyperlink>
    </w:p>
    <w:p w14:paraId="173CA1DF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028" w:history="1">
        <w:r w:rsidRPr="001D51BF">
          <w:rPr>
            <w:rStyle w:val="Hyperlink"/>
            <w:noProof/>
          </w:rPr>
          <w:t>RULE 45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199</w:t>
        </w:r>
        <w:r>
          <w:rPr>
            <w:noProof/>
            <w:webHidden/>
          </w:rPr>
          <w:fldChar w:fldCharType="end"/>
        </w:r>
      </w:hyperlink>
    </w:p>
    <w:p w14:paraId="0C1A9D37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029" w:history="1">
        <w:r w:rsidRPr="001D51BF">
          <w:rPr>
            <w:rStyle w:val="Hyperlink"/>
            <w:noProof/>
          </w:rPr>
          <w:t>INTERIM PRESERVATION OF PROPERTY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199</w:t>
        </w:r>
        <w:r>
          <w:rPr>
            <w:noProof/>
            <w:webHidden/>
          </w:rPr>
          <w:fldChar w:fldCharType="end"/>
        </w:r>
      </w:hyperlink>
    </w:p>
    <w:p w14:paraId="740DF91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30" w:history="1">
        <w:r w:rsidRPr="001D51BF">
          <w:rPr>
            <w:rStyle w:val="Hyperlink"/>
            <w:noProof/>
          </w:rPr>
          <w:t>INTERIM ORDER FOR PRESERVATION OR SALE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199</w:t>
        </w:r>
        <w:r>
          <w:rPr>
            <w:noProof/>
            <w:webHidden/>
          </w:rPr>
          <w:fldChar w:fldCharType="end"/>
        </w:r>
      </w:hyperlink>
    </w:p>
    <w:p w14:paraId="571A6E81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31" w:history="1">
        <w:r w:rsidRPr="001D51BF">
          <w:rPr>
            <w:rStyle w:val="Hyperlink"/>
            <w:noProof/>
          </w:rPr>
          <w:t>SPECIFIC FUND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199</w:t>
        </w:r>
        <w:r>
          <w:rPr>
            <w:noProof/>
            <w:webHidden/>
          </w:rPr>
          <w:fldChar w:fldCharType="end"/>
        </w:r>
      </w:hyperlink>
    </w:p>
    <w:p w14:paraId="2C0E21B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32" w:history="1">
        <w:r w:rsidRPr="001D51BF">
          <w:rPr>
            <w:rStyle w:val="Hyperlink"/>
            <w:noProof/>
          </w:rPr>
          <w:t>RECOVERY OF PERSONAL PROPERTY HELD AS SECURITY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199</w:t>
        </w:r>
        <w:r>
          <w:rPr>
            <w:noProof/>
            <w:webHidden/>
          </w:rPr>
          <w:fldChar w:fldCharType="end"/>
        </w:r>
      </w:hyperlink>
    </w:p>
    <w:p w14:paraId="352FE43D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033" w:history="1">
        <w:r w:rsidRPr="001D51BF">
          <w:rPr>
            <w:rStyle w:val="Hyperlink"/>
            <w:noProof/>
          </w:rPr>
          <w:t>RULE 46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200</w:t>
        </w:r>
        <w:r>
          <w:rPr>
            <w:noProof/>
            <w:webHidden/>
          </w:rPr>
          <w:fldChar w:fldCharType="end"/>
        </w:r>
      </w:hyperlink>
    </w:p>
    <w:p w14:paraId="0953B694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034" w:history="1">
        <w:r w:rsidRPr="001D51BF">
          <w:rPr>
            <w:rStyle w:val="Hyperlink"/>
            <w:noProof/>
          </w:rPr>
          <w:t>PLACE OF TRIAL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200</w:t>
        </w:r>
        <w:r>
          <w:rPr>
            <w:noProof/>
            <w:webHidden/>
          </w:rPr>
          <w:fldChar w:fldCharType="end"/>
        </w:r>
      </w:hyperlink>
    </w:p>
    <w:p w14:paraId="6B900B01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35" w:history="1">
        <w:r w:rsidRPr="001D51BF">
          <w:rPr>
            <w:rStyle w:val="Hyperlink"/>
            <w:noProof/>
          </w:rPr>
          <w:t>PLACE OF TRIAL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200</w:t>
        </w:r>
        <w:r>
          <w:rPr>
            <w:noProof/>
            <w:webHidden/>
          </w:rPr>
          <w:fldChar w:fldCharType="end"/>
        </w:r>
      </w:hyperlink>
    </w:p>
    <w:p w14:paraId="10030AE5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036" w:history="1">
        <w:r w:rsidRPr="001D51BF">
          <w:rPr>
            <w:rStyle w:val="Hyperlink"/>
            <w:noProof/>
          </w:rPr>
          <w:t>RULE 47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201</w:t>
        </w:r>
        <w:r>
          <w:rPr>
            <w:noProof/>
            <w:webHidden/>
          </w:rPr>
          <w:fldChar w:fldCharType="end"/>
        </w:r>
      </w:hyperlink>
    </w:p>
    <w:p w14:paraId="5FC5AB76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037" w:history="1">
        <w:r w:rsidRPr="001D51BF">
          <w:rPr>
            <w:rStyle w:val="Hyperlink"/>
            <w:noProof/>
          </w:rPr>
          <w:t>JURY NOTICE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201</w:t>
        </w:r>
        <w:r>
          <w:rPr>
            <w:noProof/>
            <w:webHidden/>
          </w:rPr>
          <w:fldChar w:fldCharType="end"/>
        </w:r>
      </w:hyperlink>
    </w:p>
    <w:p w14:paraId="3D4FB784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38" w:history="1">
        <w:r w:rsidRPr="001D51BF">
          <w:rPr>
            <w:rStyle w:val="Hyperlink"/>
            <w:noProof/>
          </w:rPr>
          <w:t>ACTIONS TO BE TRIED WITH A JURY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201</w:t>
        </w:r>
        <w:r>
          <w:rPr>
            <w:noProof/>
            <w:webHidden/>
          </w:rPr>
          <w:fldChar w:fldCharType="end"/>
        </w:r>
      </w:hyperlink>
    </w:p>
    <w:p w14:paraId="36402124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39" w:history="1">
        <w:r w:rsidRPr="001D51BF">
          <w:rPr>
            <w:rStyle w:val="Hyperlink"/>
            <w:noProof/>
          </w:rPr>
          <w:t>STRIKING OUT JURY NOTICE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201</w:t>
        </w:r>
        <w:r>
          <w:rPr>
            <w:noProof/>
            <w:webHidden/>
          </w:rPr>
          <w:fldChar w:fldCharType="end"/>
        </w:r>
      </w:hyperlink>
    </w:p>
    <w:p w14:paraId="554421EB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040" w:history="1">
        <w:r w:rsidRPr="001D51BF">
          <w:rPr>
            <w:rStyle w:val="Hyperlink"/>
            <w:noProof/>
          </w:rPr>
          <w:t>RULE 48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203</w:t>
        </w:r>
        <w:r>
          <w:rPr>
            <w:noProof/>
            <w:webHidden/>
          </w:rPr>
          <w:fldChar w:fldCharType="end"/>
        </w:r>
      </w:hyperlink>
    </w:p>
    <w:p w14:paraId="31D604EC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041" w:history="1">
        <w:r w:rsidRPr="001D51BF">
          <w:rPr>
            <w:rStyle w:val="Hyperlink"/>
            <w:noProof/>
          </w:rPr>
          <w:t>SETTING DOWN FOR TRIAL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203</w:t>
        </w:r>
        <w:r>
          <w:rPr>
            <w:noProof/>
            <w:webHidden/>
          </w:rPr>
          <w:fldChar w:fldCharType="end"/>
        </w:r>
      </w:hyperlink>
    </w:p>
    <w:p w14:paraId="7A878F52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42" w:history="1">
        <w:r w:rsidRPr="001D51BF">
          <w:rPr>
            <w:rStyle w:val="Hyperlink"/>
            <w:noProof/>
          </w:rPr>
          <w:t>WHEN AND BY WHOM ACTION MAY BE SET DOWN FOR TRIAL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203</w:t>
        </w:r>
        <w:r>
          <w:rPr>
            <w:noProof/>
            <w:webHidden/>
          </w:rPr>
          <w:fldChar w:fldCharType="end"/>
        </w:r>
      </w:hyperlink>
    </w:p>
    <w:p w14:paraId="3D9248D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43" w:history="1">
        <w:r w:rsidRPr="001D51BF">
          <w:rPr>
            <w:rStyle w:val="Hyperlink"/>
            <w:noProof/>
          </w:rPr>
          <w:t>HOW ACTION IS SET DOWN FOR TRIAL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203</w:t>
        </w:r>
        <w:r>
          <w:rPr>
            <w:noProof/>
            <w:webHidden/>
          </w:rPr>
          <w:fldChar w:fldCharType="end"/>
        </w:r>
      </w:hyperlink>
    </w:p>
    <w:p w14:paraId="3000D99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44" w:history="1">
        <w:r w:rsidRPr="001D51BF">
          <w:rPr>
            <w:rStyle w:val="Hyperlink"/>
            <w:noProof/>
          </w:rPr>
          <w:t>TRIAL RECORD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203</w:t>
        </w:r>
        <w:r>
          <w:rPr>
            <w:noProof/>
            <w:webHidden/>
          </w:rPr>
          <w:fldChar w:fldCharType="end"/>
        </w:r>
      </w:hyperlink>
    </w:p>
    <w:p w14:paraId="2BA830E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45" w:history="1">
        <w:r w:rsidRPr="001D51BF">
          <w:rPr>
            <w:rStyle w:val="Hyperlink"/>
            <w:noProof/>
          </w:rPr>
          <w:t>PLACING UNDEFENDED ACTION ON TRIAL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204</w:t>
        </w:r>
        <w:r>
          <w:rPr>
            <w:noProof/>
            <w:webHidden/>
          </w:rPr>
          <w:fldChar w:fldCharType="end"/>
        </w:r>
      </w:hyperlink>
    </w:p>
    <w:p w14:paraId="6E68C67C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46" w:history="1">
        <w:r w:rsidRPr="001D51BF">
          <w:rPr>
            <w:rStyle w:val="Hyperlink"/>
            <w:noProof/>
          </w:rPr>
          <w:t>SETTING DOWN FOR TRIAL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204</w:t>
        </w:r>
        <w:r>
          <w:rPr>
            <w:noProof/>
            <w:webHidden/>
          </w:rPr>
          <w:fldChar w:fldCharType="end"/>
        </w:r>
      </w:hyperlink>
    </w:p>
    <w:p w14:paraId="44938892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47" w:history="1">
        <w:r w:rsidRPr="001D51BF">
          <w:rPr>
            <w:rStyle w:val="Hyperlink"/>
            <w:noProof/>
          </w:rPr>
          <w:t>CONSEQUENCES OF ACTION BEING SET DOWN FOR TRIAL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205</w:t>
        </w:r>
        <w:r>
          <w:rPr>
            <w:noProof/>
            <w:webHidden/>
          </w:rPr>
          <w:fldChar w:fldCharType="end"/>
        </w:r>
      </w:hyperlink>
    </w:p>
    <w:p w14:paraId="6AEB16E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48" w:history="1">
        <w:r w:rsidRPr="001D51BF">
          <w:rPr>
            <w:rStyle w:val="Hyperlink"/>
            <w:noProof/>
          </w:rPr>
          <w:t>ACTIONS ADJOURNED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205</w:t>
        </w:r>
        <w:r>
          <w:rPr>
            <w:noProof/>
            <w:webHidden/>
          </w:rPr>
          <w:fldChar w:fldCharType="end"/>
        </w:r>
      </w:hyperlink>
    </w:p>
    <w:p w14:paraId="57D9F81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49" w:history="1">
        <w:r w:rsidRPr="001D51BF">
          <w:rPr>
            <w:rStyle w:val="Hyperlink"/>
            <w:noProof/>
          </w:rPr>
          <w:t>DUTY TO INFORM TRIAL COORDINATOR OF SETTLEMENT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205</w:t>
        </w:r>
        <w:r>
          <w:rPr>
            <w:noProof/>
            <w:webHidden/>
          </w:rPr>
          <w:fldChar w:fldCharType="end"/>
        </w:r>
      </w:hyperlink>
    </w:p>
    <w:p w14:paraId="600FDE2D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50" w:history="1">
        <w:r w:rsidRPr="001D51BF">
          <w:rPr>
            <w:rStyle w:val="Hyperlink"/>
            <w:noProof/>
          </w:rPr>
          <w:t>APPLICATION OF THE RULE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205</w:t>
        </w:r>
        <w:r>
          <w:rPr>
            <w:noProof/>
            <w:webHidden/>
          </w:rPr>
          <w:fldChar w:fldCharType="end"/>
        </w:r>
      </w:hyperlink>
    </w:p>
    <w:p w14:paraId="5BCB514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51" w:history="1">
        <w:r w:rsidRPr="001D51BF">
          <w:rPr>
            <w:rStyle w:val="Hyperlink"/>
            <w:noProof/>
          </w:rPr>
          <w:t>PRE-TRIAL BRIEF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205</w:t>
        </w:r>
        <w:r>
          <w:rPr>
            <w:noProof/>
            <w:webHidden/>
          </w:rPr>
          <w:fldChar w:fldCharType="end"/>
        </w:r>
      </w:hyperlink>
    </w:p>
    <w:p w14:paraId="21FA8822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52" w:history="1">
        <w:r w:rsidRPr="001D51BF">
          <w:rPr>
            <w:rStyle w:val="Hyperlink"/>
            <w:noProof/>
          </w:rPr>
          <w:t>ACTION NOT ON TRIAL LIST WITHIN ONE YEAR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206</w:t>
        </w:r>
        <w:r>
          <w:rPr>
            <w:noProof/>
            <w:webHidden/>
          </w:rPr>
          <w:fldChar w:fldCharType="end"/>
        </w:r>
      </w:hyperlink>
    </w:p>
    <w:p w14:paraId="23454AAF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053" w:history="1">
        <w:r w:rsidRPr="001D51BF">
          <w:rPr>
            <w:rStyle w:val="Hyperlink"/>
            <w:noProof/>
          </w:rPr>
          <w:t>RULE 49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14:paraId="344ED63E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054" w:history="1">
        <w:r w:rsidRPr="001D51BF">
          <w:rPr>
            <w:rStyle w:val="Hyperlink"/>
            <w:noProof/>
          </w:rPr>
          <w:t>OFFER TO SETTLE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14:paraId="4F7DEAF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55" w:history="1">
        <w:r w:rsidRPr="001D51BF">
          <w:rPr>
            <w:rStyle w:val="Hyperlink"/>
            <w:noProof/>
          </w:rPr>
          <w:t>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14:paraId="2CAC6C9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56" w:history="1">
        <w:r w:rsidRPr="001D51BF">
          <w:rPr>
            <w:rStyle w:val="Hyperlink"/>
            <w:noProof/>
          </w:rPr>
          <w:t>WHERE AVAILABLE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14:paraId="6DCE8251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57" w:history="1">
        <w:r w:rsidRPr="001D51BF">
          <w:rPr>
            <w:rStyle w:val="Hyperlink"/>
            <w:noProof/>
          </w:rPr>
          <w:t>TIME FOR MAKING OFFER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14:paraId="266A56BD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58" w:history="1">
        <w:r w:rsidRPr="001D51BF">
          <w:rPr>
            <w:rStyle w:val="Hyperlink"/>
            <w:noProof/>
          </w:rPr>
          <w:t>WITHDRAWAL OR EXPIRY OF OFFER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14:paraId="588E4722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59" w:history="1">
        <w:r w:rsidRPr="001D51BF">
          <w:rPr>
            <w:rStyle w:val="Hyperlink"/>
            <w:noProof/>
          </w:rPr>
          <w:t>EFFECT OF OFFER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14:paraId="654BBF3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60" w:history="1">
        <w:r w:rsidRPr="001D51BF">
          <w:rPr>
            <w:rStyle w:val="Hyperlink"/>
            <w:noProof/>
          </w:rPr>
          <w:t>DISCLOSURE OF OFFER TO COURT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209</w:t>
        </w:r>
        <w:r>
          <w:rPr>
            <w:noProof/>
            <w:webHidden/>
          </w:rPr>
          <w:fldChar w:fldCharType="end"/>
        </w:r>
      </w:hyperlink>
    </w:p>
    <w:p w14:paraId="25F36EFC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61" w:history="1">
        <w:r w:rsidRPr="001D51BF">
          <w:rPr>
            <w:rStyle w:val="Hyperlink"/>
            <w:noProof/>
          </w:rPr>
          <w:t>ACCEPTANCE OF OFFER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209</w:t>
        </w:r>
        <w:r>
          <w:rPr>
            <w:noProof/>
            <w:webHidden/>
          </w:rPr>
          <w:fldChar w:fldCharType="end"/>
        </w:r>
      </w:hyperlink>
    </w:p>
    <w:p w14:paraId="06F5706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62" w:history="1">
        <w:r w:rsidRPr="001D51BF">
          <w:rPr>
            <w:rStyle w:val="Hyperlink"/>
            <w:noProof/>
          </w:rPr>
          <w:t>PARTIES UNDER DISABILITY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210</w:t>
        </w:r>
        <w:r>
          <w:rPr>
            <w:noProof/>
            <w:webHidden/>
          </w:rPr>
          <w:fldChar w:fldCharType="end"/>
        </w:r>
      </w:hyperlink>
    </w:p>
    <w:p w14:paraId="10E5AB09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63" w:history="1">
        <w:r w:rsidRPr="001D51BF">
          <w:rPr>
            <w:rStyle w:val="Hyperlink"/>
            <w:noProof/>
          </w:rPr>
          <w:t>FAILURE TO COMPLY WITH ACCEPTED OFFER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210</w:t>
        </w:r>
        <w:r>
          <w:rPr>
            <w:noProof/>
            <w:webHidden/>
          </w:rPr>
          <w:fldChar w:fldCharType="end"/>
        </w:r>
      </w:hyperlink>
    </w:p>
    <w:p w14:paraId="55DF31A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64" w:history="1">
        <w:r w:rsidRPr="001D51BF">
          <w:rPr>
            <w:rStyle w:val="Hyperlink"/>
            <w:noProof/>
          </w:rPr>
          <w:t>COSTS CONSEQUENCES OF FAILURE TO ACCEPT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210</w:t>
        </w:r>
        <w:r>
          <w:rPr>
            <w:noProof/>
            <w:webHidden/>
          </w:rPr>
          <w:fldChar w:fldCharType="end"/>
        </w:r>
      </w:hyperlink>
    </w:p>
    <w:p w14:paraId="6E8125D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65" w:history="1">
        <w:r w:rsidRPr="001D51BF">
          <w:rPr>
            <w:rStyle w:val="Hyperlink"/>
            <w:noProof/>
          </w:rPr>
          <w:t>MULTIPLE DEFENDANTS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211</w:t>
        </w:r>
        <w:r>
          <w:rPr>
            <w:noProof/>
            <w:webHidden/>
          </w:rPr>
          <w:fldChar w:fldCharType="end"/>
        </w:r>
      </w:hyperlink>
    </w:p>
    <w:p w14:paraId="6B95963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66" w:history="1">
        <w:r w:rsidRPr="001D51BF">
          <w:rPr>
            <w:rStyle w:val="Hyperlink"/>
            <w:noProof/>
          </w:rPr>
          <w:t>OFFER TO CONTRIBUTE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211</w:t>
        </w:r>
        <w:r>
          <w:rPr>
            <w:noProof/>
            <w:webHidden/>
          </w:rPr>
          <w:fldChar w:fldCharType="end"/>
        </w:r>
      </w:hyperlink>
    </w:p>
    <w:p w14:paraId="64B00E59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67" w:history="1">
        <w:r w:rsidRPr="001D51BF">
          <w:rPr>
            <w:rStyle w:val="Hyperlink"/>
            <w:noProof/>
          </w:rPr>
          <w:t>DISCRETION OF COURT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212</w:t>
        </w:r>
        <w:r>
          <w:rPr>
            <w:noProof/>
            <w:webHidden/>
          </w:rPr>
          <w:fldChar w:fldCharType="end"/>
        </w:r>
      </w:hyperlink>
    </w:p>
    <w:p w14:paraId="512354D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68" w:history="1">
        <w:r w:rsidRPr="001D51BF">
          <w:rPr>
            <w:rStyle w:val="Hyperlink"/>
            <w:noProof/>
          </w:rPr>
          <w:t>APPLICATION TO COUNTERCLAIMS, CROSSCLAIMS AND THIRD PARTY CLAIMS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212</w:t>
        </w:r>
        <w:r>
          <w:rPr>
            <w:noProof/>
            <w:webHidden/>
          </w:rPr>
          <w:fldChar w:fldCharType="end"/>
        </w:r>
      </w:hyperlink>
    </w:p>
    <w:p w14:paraId="537B3E4F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069" w:history="1">
        <w:r w:rsidRPr="001D51BF">
          <w:rPr>
            <w:rStyle w:val="Hyperlink"/>
            <w:noProof/>
          </w:rPr>
          <w:t>RULE 50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215</w:t>
        </w:r>
        <w:r>
          <w:rPr>
            <w:noProof/>
            <w:webHidden/>
          </w:rPr>
          <w:fldChar w:fldCharType="end"/>
        </w:r>
      </w:hyperlink>
    </w:p>
    <w:p w14:paraId="3A1233FE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070" w:history="1">
        <w:r w:rsidRPr="001D51BF">
          <w:rPr>
            <w:rStyle w:val="Hyperlink"/>
            <w:noProof/>
          </w:rPr>
          <w:t>PRE-TRIAL CONFERENCE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215</w:t>
        </w:r>
        <w:r>
          <w:rPr>
            <w:noProof/>
            <w:webHidden/>
          </w:rPr>
          <w:fldChar w:fldCharType="end"/>
        </w:r>
      </w:hyperlink>
    </w:p>
    <w:p w14:paraId="6761623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71" w:history="1">
        <w:r w:rsidRPr="001D51BF">
          <w:rPr>
            <w:rStyle w:val="Hyperlink"/>
            <w:noProof/>
          </w:rPr>
          <w:t>WHERE AVAILABLE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215</w:t>
        </w:r>
        <w:r>
          <w:rPr>
            <w:noProof/>
            <w:webHidden/>
          </w:rPr>
          <w:fldChar w:fldCharType="end"/>
        </w:r>
      </w:hyperlink>
    </w:p>
    <w:p w14:paraId="1E0130F2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72" w:history="1">
        <w:r w:rsidRPr="001D51BF">
          <w:rPr>
            <w:rStyle w:val="Hyperlink"/>
            <w:noProof/>
          </w:rPr>
          <w:t>MEMORANDUM OR ORDER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215</w:t>
        </w:r>
        <w:r>
          <w:rPr>
            <w:noProof/>
            <w:webHidden/>
          </w:rPr>
          <w:fldChar w:fldCharType="end"/>
        </w:r>
      </w:hyperlink>
    </w:p>
    <w:p w14:paraId="2EBF756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73" w:history="1">
        <w:r w:rsidRPr="001D51BF">
          <w:rPr>
            <w:rStyle w:val="Hyperlink"/>
            <w:noProof/>
          </w:rPr>
          <w:t>NO DISCLOSURE TO THE COURT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216</w:t>
        </w:r>
        <w:r>
          <w:rPr>
            <w:noProof/>
            <w:webHidden/>
          </w:rPr>
          <w:fldChar w:fldCharType="end"/>
        </w:r>
      </w:hyperlink>
    </w:p>
    <w:p w14:paraId="0207C0D2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74" w:history="1">
        <w:r w:rsidRPr="001D51BF">
          <w:rPr>
            <w:rStyle w:val="Hyperlink"/>
            <w:noProof/>
          </w:rPr>
          <w:t>PRE-TRIAL JUDGE CANNOT BE TRIAL JUDGE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216</w:t>
        </w:r>
        <w:r>
          <w:rPr>
            <w:noProof/>
            <w:webHidden/>
          </w:rPr>
          <w:fldChar w:fldCharType="end"/>
        </w:r>
      </w:hyperlink>
    </w:p>
    <w:p w14:paraId="7E7CE7F1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75" w:history="1">
        <w:r w:rsidRPr="001D51BF">
          <w:rPr>
            <w:rStyle w:val="Hyperlink"/>
            <w:noProof/>
          </w:rPr>
          <w:t>EVIDENCE TO BE MADE AVAILABLE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216</w:t>
        </w:r>
        <w:r>
          <w:rPr>
            <w:noProof/>
            <w:webHidden/>
          </w:rPr>
          <w:fldChar w:fldCharType="end"/>
        </w:r>
      </w:hyperlink>
    </w:p>
    <w:p w14:paraId="18DAF67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76" w:history="1">
        <w:r w:rsidRPr="001D51BF">
          <w:rPr>
            <w:rStyle w:val="Hyperlink"/>
            <w:noProof/>
          </w:rPr>
          <w:t>COSTS OF PRE-TRIAL CONFERENCE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216</w:t>
        </w:r>
        <w:r>
          <w:rPr>
            <w:noProof/>
            <w:webHidden/>
          </w:rPr>
          <w:fldChar w:fldCharType="end"/>
        </w:r>
      </w:hyperlink>
    </w:p>
    <w:p w14:paraId="232E5C58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77" w:history="1">
        <w:r w:rsidRPr="001D51BF">
          <w:rPr>
            <w:rStyle w:val="Hyperlink"/>
            <w:noProof/>
          </w:rPr>
          <w:t>CONFERENCE BEFORE TRIAL JUDGE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216</w:t>
        </w:r>
        <w:r>
          <w:rPr>
            <w:noProof/>
            <w:webHidden/>
          </w:rPr>
          <w:fldChar w:fldCharType="end"/>
        </w:r>
      </w:hyperlink>
    </w:p>
    <w:p w14:paraId="44997462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78" w:history="1">
        <w:r w:rsidRPr="001D51BF">
          <w:rPr>
            <w:rStyle w:val="Hyperlink"/>
            <w:noProof/>
          </w:rPr>
          <w:t>PRE-TRIAL CONFERENCE BY CONFERENCE TELEPHONE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216</w:t>
        </w:r>
        <w:r>
          <w:rPr>
            <w:noProof/>
            <w:webHidden/>
          </w:rPr>
          <w:fldChar w:fldCharType="end"/>
        </w:r>
      </w:hyperlink>
    </w:p>
    <w:p w14:paraId="4E12BA54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079" w:history="1">
        <w:r w:rsidRPr="001D51BF">
          <w:rPr>
            <w:rStyle w:val="Hyperlink"/>
            <w:noProof/>
          </w:rPr>
          <w:t>RULE 50.1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218</w:t>
        </w:r>
        <w:r>
          <w:rPr>
            <w:noProof/>
            <w:webHidden/>
          </w:rPr>
          <w:fldChar w:fldCharType="end"/>
        </w:r>
      </w:hyperlink>
    </w:p>
    <w:p w14:paraId="3F83037B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080" w:history="1">
        <w:r w:rsidRPr="001D51BF">
          <w:rPr>
            <w:rStyle w:val="Hyperlink"/>
            <w:noProof/>
          </w:rPr>
          <w:t>SETTLEMENT CONFERENCE</w:t>
        </w:r>
        <w:r w:rsidRPr="001D51BF">
          <w:rPr>
            <w:rStyle w:val="Hyperlink"/>
            <w:bCs/>
            <w:noProof/>
          </w:rPr>
          <w:t>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218</w:t>
        </w:r>
        <w:r>
          <w:rPr>
            <w:noProof/>
            <w:webHidden/>
          </w:rPr>
          <w:fldChar w:fldCharType="end"/>
        </w:r>
      </w:hyperlink>
    </w:p>
    <w:p w14:paraId="20294CCB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081" w:history="1">
        <w:r w:rsidRPr="001D51BF">
          <w:rPr>
            <w:rStyle w:val="Hyperlink"/>
            <w:noProof/>
          </w:rPr>
          <w:t>RULE 51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220</w:t>
        </w:r>
        <w:r>
          <w:rPr>
            <w:noProof/>
            <w:webHidden/>
          </w:rPr>
          <w:fldChar w:fldCharType="end"/>
        </w:r>
      </w:hyperlink>
    </w:p>
    <w:p w14:paraId="6B73C9AE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082" w:history="1">
        <w:r w:rsidRPr="001D51BF">
          <w:rPr>
            <w:rStyle w:val="Hyperlink"/>
            <w:noProof/>
          </w:rPr>
          <w:t>ADMISSIONS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220</w:t>
        </w:r>
        <w:r>
          <w:rPr>
            <w:noProof/>
            <w:webHidden/>
          </w:rPr>
          <w:fldChar w:fldCharType="end"/>
        </w:r>
      </w:hyperlink>
    </w:p>
    <w:p w14:paraId="540D126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83" w:history="1">
        <w:r w:rsidRPr="001D51BF">
          <w:rPr>
            <w:rStyle w:val="Hyperlink"/>
            <w:noProof/>
          </w:rPr>
          <w:t>INTERPRETATION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220</w:t>
        </w:r>
        <w:r>
          <w:rPr>
            <w:noProof/>
            <w:webHidden/>
          </w:rPr>
          <w:fldChar w:fldCharType="end"/>
        </w:r>
      </w:hyperlink>
    </w:p>
    <w:p w14:paraId="1488769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84" w:history="1">
        <w:r w:rsidRPr="001D51BF">
          <w:rPr>
            <w:rStyle w:val="Hyperlink"/>
            <w:noProof/>
          </w:rPr>
          <w:t>REQUEST TO ADMIT FACT OR DOCUMENT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220</w:t>
        </w:r>
        <w:r>
          <w:rPr>
            <w:noProof/>
            <w:webHidden/>
          </w:rPr>
          <w:fldChar w:fldCharType="end"/>
        </w:r>
      </w:hyperlink>
    </w:p>
    <w:p w14:paraId="523AC2B8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85" w:history="1">
        <w:r w:rsidRPr="001D51BF">
          <w:rPr>
            <w:rStyle w:val="Hyperlink"/>
            <w:noProof/>
          </w:rPr>
          <w:t>EFFECT OF REQUEST TO ADMIT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220</w:t>
        </w:r>
        <w:r>
          <w:rPr>
            <w:noProof/>
            <w:webHidden/>
          </w:rPr>
          <w:fldChar w:fldCharType="end"/>
        </w:r>
      </w:hyperlink>
    </w:p>
    <w:p w14:paraId="334CDF5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86" w:history="1">
        <w:r w:rsidRPr="001D51BF">
          <w:rPr>
            <w:rStyle w:val="Hyperlink"/>
            <w:noProof/>
          </w:rPr>
          <w:t>COSTS ON REFUSAL TO ADMIT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221</w:t>
        </w:r>
        <w:r>
          <w:rPr>
            <w:noProof/>
            <w:webHidden/>
          </w:rPr>
          <w:fldChar w:fldCharType="end"/>
        </w:r>
      </w:hyperlink>
    </w:p>
    <w:p w14:paraId="2720E5EC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87" w:history="1">
        <w:r w:rsidRPr="001D51BF">
          <w:rPr>
            <w:rStyle w:val="Hyperlink"/>
            <w:noProof/>
          </w:rPr>
          <w:t>WITHDRAWAL OF ADMISSION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221</w:t>
        </w:r>
        <w:r>
          <w:rPr>
            <w:noProof/>
            <w:webHidden/>
          </w:rPr>
          <w:fldChar w:fldCharType="end"/>
        </w:r>
      </w:hyperlink>
    </w:p>
    <w:p w14:paraId="342155FE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88" w:history="1">
        <w:r w:rsidRPr="001D51BF">
          <w:rPr>
            <w:rStyle w:val="Hyperlink"/>
            <w:noProof/>
          </w:rPr>
          <w:t>ORDER BASED ON ADMISSION OF FACT OR DOCUMENT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221</w:t>
        </w:r>
        <w:r>
          <w:rPr>
            <w:noProof/>
            <w:webHidden/>
          </w:rPr>
          <w:fldChar w:fldCharType="end"/>
        </w:r>
      </w:hyperlink>
    </w:p>
    <w:p w14:paraId="7DECC125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089" w:history="1">
        <w:r w:rsidRPr="001D51BF">
          <w:rPr>
            <w:rStyle w:val="Hyperlink"/>
            <w:noProof/>
          </w:rPr>
          <w:t>RULE 52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223</w:t>
        </w:r>
        <w:r>
          <w:rPr>
            <w:noProof/>
            <w:webHidden/>
          </w:rPr>
          <w:fldChar w:fldCharType="end"/>
        </w:r>
      </w:hyperlink>
    </w:p>
    <w:p w14:paraId="7EBA9A67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090" w:history="1">
        <w:r w:rsidRPr="001D51BF">
          <w:rPr>
            <w:rStyle w:val="Hyperlink"/>
            <w:noProof/>
          </w:rPr>
          <w:t>TRIAL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223</w:t>
        </w:r>
        <w:r>
          <w:rPr>
            <w:noProof/>
            <w:webHidden/>
          </w:rPr>
          <w:fldChar w:fldCharType="end"/>
        </w:r>
      </w:hyperlink>
    </w:p>
    <w:p w14:paraId="57C26C42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91" w:history="1">
        <w:r w:rsidRPr="001D51BF">
          <w:rPr>
            <w:rStyle w:val="Hyperlink"/>
            <w:noProof/>
          </w:rPr>
          <w:t>FAILURE TO ATTEND AT TRIAL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223</w:t>
        </w:r>
        <w:r>
          <w:rPr>
            <w:noProof/>
            <w:webHidden/>
          </w:rPr>
          <w:fldChar w:fldCharType="end"/>
        </w:r>
      </w:hyperlink>
    </w:p>
    <w:p w14:paraId="58C0102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92" w:history="1">
        <w:r w:rsidRPr="001D51BF">
          <w:rPr>
            <w:rStyle w:val="Hyperlink"/>
            <w:noProof/>
          </w:rPr>
          <w:t>ADJOURNMENT OF TRIAL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223</w:t>
        </w:r>
        <w:r>
          <w:rPr>
            <w:noProof/>
            <w:webHidden/>
          </w:rPr>
          <w:fldChar w:fldCharType="end"/>
        </w:r>
      </w:hyperlink>
    </w:p>
    <w:p w14:paraId="5B38320F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93" w:history="1">
        <w:r w:rsidRPr="001D51BF">
          <w:rPr>
            <w:rStyle w:val="Hyperlink"/>
            <w:noProof/>
          </w:rPr>
          <w:t>COURT APPOINTED EXPERTS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223</w:t>
        </w:r>
        <w:r>
          <w:rPr>
            <w:noProof/>
            <w:webHidden/>
          </w:rPr>
          <w:fldChar w:fldCharType="end"/>
        </w:r>
      </w:hyperlink>
    </w:p>
    <w:p w14:paraId="15E54264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94" w:history="1">
        <w:r w:rsidRPr="001D51BF">
          <w:rPr>
            <w:rStyle w:val="Hyperlink"/>
            <w:noProof/>
          </w:rPr>
          <w:t>EXHIBITS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224</w:t>
        </w:r>
        <w:r>
          <w:rPr>
            <w:noProof/>
            <w:webHidden/>
          </w:rPr>
          <w:fldChar w:fldCharType="end"/>
        </w:r>
      </w:hyperlink>
    </w:p>
    <w:p w14:paraId="1730C11C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95" w:history="1">
        <w:r w:rsidRPr="001D51BF">
          <w:rPr>
            <w:rStyle w:val="Hyperlink"/>
            <w:noProof/>
          </w:rPr>
          <w:t>VIEW BY JUDGE OR JURY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225</w:t>
        </w:r>
        <w:r>
          <w:rPr>
            <w:noProof/>
            <w:webHidden/>
          </w:rPr>
          <w:fldChar w:fldCharType="end"/>
        </w:r>
      </w:hyperlink>
    </w:p>
    <w:p w14:paraId="446D0D4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96" w:history="1">
        <w:r w:rsidRPr="001D51BF">
          <w:rPr>
            <w:rStyle w:val="Hyperlink"/>
            <w:noProof/>
          </w:rPr>
          <w:t>EXCLUSION OF WITNESSES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225</w:t>
        </w:r>
        <w:r>
          <w:rPr>
            <w:noProof/>
            <w:webHidden/>
          </w:rPr>
          <w:fldChar w:fldCharType="end"/>
        </w:r>
      </w:hyperlink>
    </w:p>
    <w:p w14:paraId="26A3999D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97" w:history="1">
        <w:r w:rsidRPr="001D51BF">
          <w:rPr>
            <w:rStyle w:val="Hyperlink"/>
            <w:noProof/>
          </w:rPr>
          <w:t>ORDER OF PRESENTATION IN JURY TRIALS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225</w:t>
        </w:r>
        <w:r>
          <w:rPr>
            <w:noProof/>
            <w:webHidden/>
          </w:rPr>
          <w:fldChar w:fldCharType="end"/>
        </w:r>
      </w:hyperlink>
    </w:p>
    <w:p w14:paraId="6D48EBAE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98" w:history="1">
        <w:r w:rsidRPr="001D51BF">
          <w:rPr>
            <w:rStyle w:val="Hyperlink"/>
            <w:noProof/>
          </w:rPr>
          <w:t>DISAGREEMENT OF THE JURY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226</w:t>
        </w:r>
        <w:r>
          <w:rPr>
            <w:noProof/>
            <w:webHidden/>
          </w:rPr>
          <w:fldChar w:fldCharType="end"/>
        </w:r>
      </w:hyperlink>
    </w:p>
    <w:p w14:paraId="218675A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099" w:history="1">
        <w:r w:rsidRPr="001D51BF">
          <w:rPr>
            <w:rStyle w:val="Hyperlink"/>
            <w:noProof/>
          </w:rPr>
          <w:t>RECORDING JURY VERDICT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226</w:t>
        </w:r>
        <w:r>
          <w:rPr>
            <w:noProof/>
            <w:webHidden/>
          </w:rPr>
          <w:fldChar w:fldCharType="end"/>
        </w:r>
      </w:hyperlink>
    </w:p>
    <w:p w14:paraId="3E5BB8C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00" w:history="1">
        <w:r w:rsidRPr="001D51BF">
          <w:rPr>
            <w:rStyle w:val="Hyperlink"/>
            <w:noProof/>
          </w:rPr>
          <w:t>FAILURE TO PROVE A FACT OR DOCUMENT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226</w:t>
        </w:r>
        <w:r>
          <w:rPr>
            <w:noProof/>
            <w:webHidden/>
          </w:rPr>
          <w:fldChar w:fldCharType="end"/>
        </w:r>
      </w:hyperlink>
    </w:p>
    <w:p w14:paraId="5FCC2D2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01" w:history="1">
        <w:r w:rsidRPr="001D51BF">
          <w:rPr>
            <w:rStyle w:val="Hyperlink"/>
            <w:noProof/>
          </w:rPr>
          <w:t>RIGHT OF DEFENDANT TO MOVE FOR DISMISSAL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227</w:t>
        </w:r>
        <w:r>
          <w:rPr>
            <w:noProof/>
            <w:webHidden/>
          </w:rPr>
          <w:fldChar w:fldCharType="end"/>
        </w:r>
      </w:hyperlink>
    </w:p>
    <w:p w14:paraId="36EC942C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102" w:history="1">
        <w:r w:rsidRPr="001D51BF">
          <w:rPr>
            <w:rStyle w:val="Hyperlink"/>
            <w:noProof/>
          </w:rPr>
          <w:t>RULE 53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228</w:t>
        </w:r>
        <w:r>
          <w:rPr>
            <w:noProof/>
            <w:webHidden/>
          </w:rPr>
          <w:fldChar w:fldCharType="end"/>
        </w:r>
      </w:hyperlink>
    </w:p>
    <w:p w14:paraId="2CFD2A83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103" w:history="1">
        <w:r w:rsidRPr="001D51BF">
          <w:rPr>
            <w:rStyle w:val="Hyperlink"/>
            <w:noProof/>
          </w:rPr>
          <w:t>EVIDENCE AT TRIAL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228</w:t>
        </w:r>
        <w:r>
          <w:rPr>
            <w:noProof/>
            <w:webHidden/>
          </w:rPr>
          <w:fldChar w:fldCharType="end"/>
        </w:r>
      </w:hyperlink>
    </w:p>
    <w:p w14:paraId="0754A4D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04" w:history="1">
        <w:r w:rsidRPr="001D51BF">
          <w:rPr>
            <w:rStyle w:val="Hyperlink"/>
            <w:noProof/>
          </w:rPr>
          <w:t>EVIDENCE BY WITNESSES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228</w:t>
        </w:r>
        <w:r>
          <w:rPr>
            <w:noProof/>
            <w:webHidden/>
          </w:rPr>
          <w:fldChar w:fldCharType="end"/>
        </w:r>
      </w:hyperlink>
    </w:p>
    <w:p w14:paraId="5545210D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05" w:history="1">
        <w:r w:rsidRPr="001D51BF">
          <w:rPr>
            <w:rStyle w:val="Hyperlink"/>
            <w:noProof/>
          </w:rPr>
          <w:t>EVIDENCE BY AFFIDAVIT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228</w:t>
        </w:r>
        <w:r>
          <w:rPr>
            <w:noProof/>
            <w:webHidden/>
          </w:rPr>
          <w:fldChar w:fldCharType="end"/>
        </w:r>
      </w:hyperlink>
    </w:p>
    <w:p w14:paraId="5811D21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06" w:history="1">
        <w:r w:rsidRPr="001D51BF">
          <w:rPr>
            <w:rStyle w:val="Hyperlink"/>
            <w:noProof/>
          </w:rPr>
          <w:t>EXPERT WITNESSES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229</w:t>
        </w:r>
        <w:r>
          <w:rPr>
            <w:noProof/>
            <w:webHidden/>
          </w:rPr>
          <w:fldChar w:fldCharType="end"/>
        </w:r>
      </w:hyperlink>
    </w:p>
    <w:p w14:paraId="3EB61C3E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07" w:history="1">
        <w:r w:rsidRPr="001D51BF">
          <w:rPr>
            <w:rStyle w:val="Hyperlink"/>
            <w:noProof/>
          </w:rPr>
          <w:t>COMPELLING ATTENDANCE AT TRIAL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230</w:t>
        </w:r>
        <w:r>
          <w:rPr>
            <w:noProof/>
            <w:webHidden/>
          </w:rPr>
          <w:fldChar w:fldCharType="end"/>
        </w:r>
      </w:hyperlink>
    </w:p>
    <w:p w14:paraId="6B664678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08" w:history="1">
        <w:r w:rsidRPr="001D51BF">
          <w:rPr>
            <w:rStyle w:val="Hyperlink"/>
            <w:noProof/>
          </w:rPr>
          <w:t>INTERPROVINCIAL SUBPOENA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231</w:t>
        </w:r>
        <w:r>
          <w:rPr>
            <w:noProof/>
            <w:webHidden/>
          </w:rPr>
          <w:fldChar w:fldCharType="end"/>
        </w:r>
      </w:hyperlink>
    </w:p>
    <w:p w14:paraId="4DAA628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09" w:history="1">
        <w:r w:rsidRPr="001D51BF">
          <w:rPr>
            <w:rStyle w:val="Hyperlink"/>
            <w:noProof/>
          </w:rPr>
          <w:t>COMPELLING ATTENDANCE OF WITNESS IN CUSTODY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231</w:t>
        </w:r>
        <w:r>
          <w:rPr>
            <w:noProof/>
            <w:webHidden/>
          </w:rPr>
          <w:fldChar w:fldCharType="end"/>
        </w:r>
      </w:hyperlink>
    </w:p>
    <w:p w14:paraId="1C92B57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10" w:history="1">
        <w:r w:rsidRPr="001D51BF">
          <w:rPr>
            <w:rStyle w:val="Hyperlink"/>
            <w:noProof/>
          </w:rPr>
          <w:t>CALLING ADVERSE PARTY AS WITNESS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231</w:t>
        </w:r>
        <w:r>
          <w:rPr>
            <w:noProof/>
            <w:webHidden/>
          </w:rPr>
          <w:fldChar w:fldCharType="end"/>
        </w:r>
      </w:hyperlink>
    </w:p>
    <w:p w14:paraId="4348DA6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11" w:history="1">
        <w:r w:rsidRPr="001D51BF">
          <w:rPr>
            <w:rStyle w:val="Hyperlink"/>
            <w:noProof/>
          </w:rPr>
          <w:t>EVIDENCE ADMISSIBLE ONLY WITH LEAVE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232</w:t>
        </w:r>
        <w:r>
          <w:rPr>
            <w:noProof/>
            <w:webHidden/>
          </w:rPr>
          <w:fldChar w:fldCharType="end"/>
        </w:r>
      </w:hyperlink>
    </w:p>
    <w:p w14:paraId="5CEF1CB2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12" w:history="1">
        <w:r w:rsidRPr="001D51BF">
          <w:rPr>
            <w:rStyle w:val="Hyperlink"/>
            <w:noProof/>
          </w:rPr>
          <w:t>CALCULATION OF AWARDS FOR FUTURE PECUNIARY DAMAGES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232</w:t>
        </w:r>
        <w:r>
          <w:rPr>
            <w:noProof/>
            <w:webHidden/>
          </w:rPr>
          <w:fldChar w:fldCharType="end"/>
        </w:r>
      </w:hyperlink>
    </w:p>
    <w:p w14:paraId="5C2CC7DB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113" w:history="1">
        <w:r w:rsidRPr="001D51BF">
          <w:rPr>
            <w:rStyle w:val="Hyperlink"/>
            <w:noProof/>
          </w:rPr>
          <w:t>RULE 54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234</w:t>
        </w:r>
        <w:r>
          <w:rPr>
            <w:noProof/>
            <w:webHidden/>
          </w:rPr>
          <w:fldChar w:fldCharType="end"/>
        </w:r>
      </w:hyperlink>
    </w:p>
    <w:p w14:paraId="3CFC0BAE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114" w:history="1">
        <w:r w:rsidRPr="001D51BF">
          <w:rPr>
            <w:rStyle w:val="Hyperlink"/>
            <w:noProof/>
          </w:rPr>
          <w:t>DIRECTING A REFERENCE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234</w:t>
        </w:r>
        <w:r>
          <w:rPr>
            <w:noProof/>
            <w:webHidden/>
          </w:rPr>
          <w:fldChar w:fldCharType="end"/>
        </w:r>
      </w:hyperlink>
    </w:p>
    <w:p w14:paraId="2C58D40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15" w:history="1">
        <w:r w:rsidRPr="001D51BF">
          <w:rPr>
            <w:rStyle w:val="Hyperlink"/>
            <w:noProof/>
          </w:rPr>
          <w:t>APPLICATION OF RULES 54 AND 55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234</w:t>
        </w:r>
        <w:r>
          <w:rPr>
            <w:noProof/>
            <w:webHidden/>
          </w:rPr>
          <w:fldChar w:fldCharType="end"/>
        </w:r>
      </w:hyperlink>
    </w:p>
    <w:p w14:paraId="66C9C9E8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16" w:history="1">
        <w:r w:rsidRPr="001D51BF">
          <w:rPr>
            <w:rStyle w:val="Hyperlink"/>
            <w:noProof/>
          </w:rPr>
          <w:t>WHERE REFERENCE MAY BE DIRECTED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234</w:t>
        </w:r>
        <w:r>
          <w:rPr>
            <w:noProof/>
            <w:webHidden/>
          </w:rPr>
          <w:fldChar w:fldCharType="end"/>
        </w:r>
      </w:hyperlink>
    </w:p>
    <w:p w14:paraId="6653B52D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17" w:history="1">
        <w:r w:rsidRPr="001D51BF">
          <w:rPr>
            <w:rStyle w:val="Hyperlink"/>
            <w:noProof/>
          </w:rPr>
          <w:t>TO WHOM REFERENCE MAY BE DIRECTED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234</w:t>
        </w:r>
        <w:r>
          <w:rPr>
            <w:noProof/>
            <w:webHidden/>
          </w:rPr>
          <w:fldChar w:fldCharType="end"/>
        </w:r>
      </w:hyperlink>
    </w:p>
    <w:p w14:paraId="345A6EC4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18" w:history="1">
        <w:r w:rsidRPr="001D51BF">
          <w:rPr>
            <w:rStyle w:val="Hyperlink"/>
            <w:noProof/>
          </w:rPr>
          <w:t>ORDER DIRECTING A REFERENCE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235</w:t>
        </w:r>
        <w:r>
          <w:rPr>
            <w:noProof/>
            <w:webHidden/>
          </w:rPr>
          <w:fldChar w:fldCharType="end"/>
        </w:r>
      </w:hyperlink>
    </w:p>
    <w:p w14:paraId="0C5832DE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19" w:history="1">
        <w:r w:rsidRPr="001D51BF">
          <w:rPr>
            <w:rStyle w:val="Hyperlink"/>
            <w:noProof/>
          </w:rPr>
          <w:t>MOTIONS ON A REFERENCE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235</w:t>
        </w:r>
        <w:r>
          <w:rPr>
            <w:noProof/>
            <w:webHidden/>
          </w:rPr>
          <w:fldChar w:fldCharType="end"/>
        </w:r>
      </w:hyperlink>
    </w:p>
    <w:p w14:paraId="2EA4241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20" w:history="1">
        <w:r w:rsidRPr="001D51BF">
          <w:rPr>
            <w:rStyle w:val="Hyperlink"/>
            <w:noProof/>
          </w:rPr>
          <w:t>REPORT ON REFERENCE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235</w:t>
        </w:r>
        <w:r>
          <w:rPr>
            <w:noProof/>
            <w:webHidden/>
          </w:rPr>
          <w:fldChar w:fldCharType="end"/>
        </w:r>
      </w:hyperlink>
    </w:p>
    <w:p w14:paraId="6A08B3EF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21" w:history="1">
        <w:r w:rsidRPr="001D51BF">
          <w:rPr>
            <w:rStyle w:val="Hyperlink"/>
            <w:noProof/>
          </w:rPr>
          <w:t>REPORT MUST BE CONFIRMED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236</w:t>
        </w:r>
        <w:r>
          <w:rPr>
            <w:noProof/>
            <w:webHidden/>
          </w:rPr>
          <w:fldChar w:fldCharType="end"/>
        </w:r>
      </w:hyperlink>
    </w:p>
    <w:p w14:paraId="6AEBB92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22" w:history="1">
        <w:r w:rsidRPr="001D51BF">
          <w:rPr>
            <w:rStyle w:val="Hyperlink"/>
            <w:noProof/>
          </w:rPr>
          <w:t>CONFIRMATION ON MOTION WHERE REPORT BACK REQUIRED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236</w:t>
        </w:r>
        <w:r>
          <w:rPr>
            <w:noProof/>
            <w:webHidden/>
          </w:rPr>
          <w:fldChar w:fldCharType="end"/>
        </w:r>
      </w:hyperlink>
    </w:p>
    <w:p w14:paraId="702B0B7F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23" w:history="1">
        <w:r w:rsidRPr="001D51BF">
          <w:rPr>
            <w:rStyle w:val="Hyperlink"/>
            <w:noProof/>
          </w:rPr>
          <w:t>CONFIRMATION BY PASSAGE OF TIME WHERE REPORT BACK NOT REQUIRED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236</w:t>
        </w:r>
        <w:r>
          <w:rPr>
            <w:noProof/>
            <w:webHidden/>
          </w:rPr>
          <w:fldChar w:fldCharType="end"/>
        </w:r>
      </w:hyperlink>
    </w:p>
    <w:p w14:paraId="3E64EA91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24" w:history="1">
        <w:r w:rsidRPr="001D51BF">
          <w:rPr>
            <w:rStyle w:val="Hyperlink"/>
            <w:noProof/>
          </w:rPr>
          <w:t>REFEREE UNABLE TO CONTINUE OR COMPLETE REFERENCE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237</w:t>
        </w:r>
        <w:r>
          <w:rPr>
            <w:noProof/>
            <w:webHidden/>
          </w:rPr>
          <w:fldChar w:fldCharType="end"/>
        </w:r>
      </w:hyperlink>
    </w:p>
    <w:p w14:paraId="40879803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125" w:history="1">
        <w:r w:rsidRPr="001D51BF">
          <w:rPr>
            <w:rStyle w:val="Hyperlink"/>
            <w:noProof/>
          </w:rPr>
          <w:t>RULE 55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238</w:t>
        </w:r>
        <w:r>
          <w:rPr>
            <w:noProof/>
            <w:webHidden/>
          </w:rPr>
          <w:fldChar w:fldCharType="end"/>
        </w:r>
      </w:hyperlink>
    </w:p>
    <w:p w14:paraId="2CDF950A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126" w:history="1">
        <w:r w:rsidRPr="001D51BF">
          <w:rPr>
            <w:rStyle w:val="Hyperlink"/>
            <w:noProof/>
          </w:rPr>
          <w:t>PROCEDURE ON A REFERENCE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238</w:t>
        </w:r>
        <w:r>
          <w:rPr>
            <w:noProof/>
            <w:webHidden/>
          </w:rPr>
          <w:fldChar w:fldCharType="end"/>
        </w:r>
      </w:hyperlink>
    </w:p>
    <w:p w14:paraId="1865745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27" w:history="1">
        <w:r w:rsidRPr="001D51BF">
          <w:rPr>
            <w:rStyle w:val="Hyperlink"/>
            <w:noProof/>
          </w:rPr>
          <w:t>GENERAL PROVISIONS FOR CONDUCT OF REFERENCE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238</w:t>
        </w:r>
        <w:r>
          <w:rPr>
            <w:noProof/>
            <w:webHidden/>
          </w:rPr>
          <w:fldChar w:fldCharType="end"/>
        </w:r>
      </w:hyperlink>
    </w:p>
    <w:p w14:paraId="072C903D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28" w:history="1">
        <w:r w:rsidRPr="001D51BF">
          <w:rPr>
            <w:rStyle w:val="Hyperlink"/>
            <w:noProof/>
          </w:rPr>
          <w:t>PROCEDURE ON A REFERENCE GENERALLY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238</w:t>
        </w:r>
        <w:r>
          <w:rPr>
            <w:noProof/>
            <w:webHidden/>
          </w:rPr>
          <w:fldChar w:fldCharType="end"/>
        </w:r>
      </w:hyperlink>
    </w:p>
    <w:p w14:paraId="53A61FD8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29" w:history="1">
        <w:r w:rsidRPr="001D51BF">
          <w:rPr>
            <w:rStyle w:val="Hyperlink"/>
            <w:noProof/>
          </w:rPr>
          <w:t>PROCEDURE TO ASCERTAIN INTERESTED PERSONS AND VERIFY CLAIMS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241</w:t>
        </w:r>
        <w:r>
          <w:rPr>
            <w:noProof/>
            <w:webHidden/>
          </w:rPr>
          <w:fldChar w:fldCharType="end"/>
        </w:r>
      </w:hyperlink>
    </w:p>
    <w:p w14:paraId="2720775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30" w:history="1">
        <w:r w:rsidRPr="001D51BF">
          <w:rPr>
            <w:rStyle w:val="Hyperlink"/>
            <w:noProof/>
          </w:rPr>
          <w:t>PROCEDURE ON TAKING OF ACCOUNTS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241</w:t>
        </w:r>
        <w:r>
          <w:rPr>
            <w:noProof/>
            <w:webHidden/>
          </w:rPr>
          <w:fldChar w:fldCharType="end"/>
        </w:r>
      </w:hyperlink>
    </w:p>
    <w:p w14:paraId="238EFE3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31" w:history="1">
        <w:r w:rsidRPr="001D51BF">
          <w:rPr>
            <w:rStyle w:val="Hyperlink"/>
            <w:noProof/>
          </w:rPr>
          <w:t>DIRECTION FOR PAYMENT OF MONEY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242</w:t>
        </w:r>
        <w:r>
          <w:rPr>
            <w:noProof/>
            <w:webHidden/>
          </w:rPr>
          <w:fldChar w:fldCharType="end"/>
        </w:r>
      </w:hyperlink>
    </w:p>
    <w:p w14:paraId="3FBBC4B2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32" w:history="1">
        <w:r w:rsidRPr="001D51BF">
          <w:rPr>
            <w:rStyle w:val="Hyperlink"/>
            <w:noProof/>
          </w:rPr>
          <w:t>REFERENCE FOR CONDUCT OF SALE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243</w:t>
        </w:r>
        <w:r>
          <w:rPr>
            <w:noProof/>
            <w:webHidden/>
          </w:rPr>
          <w:fldChar w:fldCharType="end"/>
        </w:r>
      </w:hyperlink>
    </w:p>
    <w:p w14:paraId="2175C16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33" w:history="1">
        <w:r w:rsidRPr="001D51BF">
          <w:rPr>
            <w:rStyle w:val="Hyperlink"/>
            <w:noProof/>
          </w:rPr>
          <w:t>REFERENCE TO APPOINT LITIGATION GUARDIAN OR RECEIVER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245</w:t>
        </w:r>
        <w:r>
          <w:rPr>
            <w:noProof/>
            <w:webHidden/>
          </w:rPr>
          <w:fldChar w:fldCharType="end"/>
        </w:r>
      </w:hyperlink>
    </w:p>
    <w:p w14:paraId="3D892CA3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134" w:history="1">
        <w:r w:rsidRPr="001D51BF">
          <w:rPr>
            <w:rStyle w:val="Hyperlink"/>
            <w:noProof/>
          </w:rPr>
          <w:t>RULE 56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246</w:t>
        </w:r>
        <w:r>
          <w:rPr>
            <w:noProof/>
            <w:webHidden/>
          </w:rPr>
          <w:fldChar w:fldCharType="end"/>
        </w:r>
      </w:hyperlink>
    </w:p>
    <w:p w14:paraId="52824719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135" w:history="1">
        <w:r w:rsidRPr="001D51BF">
          <w:rPr>
            <w:rStyle w:val="Hyperlink"/>
            <w:noProof/>
          </w:rPr>
          <w:t>SECURITY FOR COSTS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246</w:t>
        </w:r>
        <w:r>
          <w:rPr>
            <w:noProof/>
            <w:webHidden/>
          </w:rPr>
          <w:fldChar w:fldCharType="end"/>
        </w:r>
      </w:hyperlink>
    </w:p>
    <w:p w14:paraId="6AEE7AC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36" w:history="1">
        <w:r w:rsidRPr="001D51BF">
          <w:rPr>
            <w:rStyle w:val="Hyperlink"/>
            <w:noProof/>
          </w:rPr>
          <w:t>WHERE AVAILABLE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246</w:t>
        </w:r>
        <w:r>
          <w:rPr>
            <w:noProof/>
            <w:webHidden/>
          </w:rPr>
          <w:fldChar w:fldCharType="end"/>
        </w:r>
      </w:hyperlink>
    </w:p>
    <w:p w14:paraId="59E8DEF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37" w:history="1">
        <w:r w:rsidRPr="001D51BF">
          <w:rPr>
            <w:rStyle w:val="Hyperlink"/>
            <w:noProof/>
          </w:rPr>
          <w:t>DECLARATION OF PLAINTIFF'S OR APPLICANT'S PLACE OF RESIDENCE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246</w:t>
        </w:r>
        <w:r>
          <w:rPr>
            <w:noProof/>
            <w:webHidden/>
          </w:rPr>
          <w:fldChar w:fldCharType="end"/>
        </w:r>
      </w:hyperlink>
    </w:p>
    <w:p w14:paraId="55BE65E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38" w:history="1">
        <w:r w:rsidRPr="001D51BF">
          <w:rPr>
            <w:rStyle w:val="Hyperlink"/>
            <w:noProof/>
          </w:rPr>
          <w:t>MOTION FOR SECURITY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246</w:t>
        </w:r>
        <w:r>
          <w:rPr>
            <w:noProof/>
            <w:webHidden/>
          </w:rPr>
          <w:fldChar w:fldCharType="end"/>
        </w:r>
      </w:hyperlink>
    </w:p>
    <w:p w14:paraId="0457FCEE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39" w:history="1">
        <w:r w:rsidRPr="001D51BF">
          <w:rPr>
            <w:rStyle w:val="Hyperlink"/>
            <w:noProof/>
          </w:rPr>
          <w:t>AMOUNT AND FORM OF SECURITY AND TIME FOR FURNISHING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247</w:t>
        </w:r>
        <w:r>
          <w:rPr>
            <w:noProof/>
            <w:webHidden/>
          </w:rPr>
          <w:fldChar w:fldCharType="end"/>
        </w:r>
      </w:hyperlink>
    </w:p>
    <w:p w14:paraId="3E8ED7CE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40" w:history="1">
        <w:r w:rsidRPr="001D51BF">
          <w:rPr>
            <w:rStyle w:val="Hyperlink"/>
            <w:noProof/>
          </w:rPr>
          <w:t>FORM AND EFFECT OF ORDER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247</w:t>
        </w:r>
        <w:r>
          <w:rPr>
            <w:noProof/>
            <w:webHidden/>
          </w:rPr>
          <w:fldChar w:fldCharType="end"/>
        </w:r>
      </w:hyperlink>
    </w:p>
    <w:p w14:paraId="08F9CD29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41" w:history="1">
        <w:r w:rsidRPr="001D51BF">
          <w:rPr>
            <w:rStyle w:val="Hyperlink"/>
            <w:noProof/>
          </w:rPr>
          <w:t>DEFAULT OF PLAINTIFF OR APPLICANT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247</w:t>
        </w:r>
        <w:r>
          <w:rPr>
            <w:noProof/>
            <w:webHidden/>
          </w:rPr>
          <w:fldChar w:fldCharType="end"/>
        </w:r>
      </w:hyperlink>
    </w:p>
    <w:p w14:paraId="724050C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42" w:history="1">
        <w:r w:rsidRPr="001D51BF">
          <w:rPr>
            <w:rStyle w:val="Hyperlink"/>
            <w:noProof/>
          </w:rPr>
          <w:t>AMOUNT MAY BE VARIED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247</w:t>
        </w:r>
        <w:r>
          <w:rPr>
            <w:noProof/>
            <w:webHidden/>
          </w:rPr>
          <w:fldChar w:fldCharType="end"/>
        </w:r>
      </w:hyperlink>
    </w:p>
    <w:p w14:paraId="28677C38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43" w:history="1">
        <w:r w:rsidRPr="001D51BF">
          <w:rPr>
            <w:rStyle w:val="Hyperlink"/>
            <w:noProof/>
          </w:rPr>
          <w:t>NOTICE OF COMPLIANCE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247</w:t>
        </w:r>
        <w:r>
          <w:rPr>
            <w:noProof/>
            <w:webHidden/>
          </w:rPr>
          <w:fldChar w:fldCharType="end"/>
        </w:r>
      </w:hyperlink>
    </w:p>
    <w:p w14:paraId="2515447D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44" w:history="1">
        <w:r w:rsidRPr="001D51BF">
          <w:rPr>
            <w:rStyle w:val="Hyperlink"/>
            <w:noProof/>
          </w:rPr>
          <w:t>SECURITY FOR COSTS AS TERM OF RELIEF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247</w:t>
        </w:r>
        <w:r>
          <w:rPr>
            <w:noProof/>
            <w:webHidden/>
          </w:rPr>
          <w:fldChar w:fldCharType="end"/>
        </w:r>
      </w:hyperlink>
    </w:p>
    <w:p w14:paraId="3BF14893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145" w:history="1">
        <w:r w:rsidRPr="001D51BF">
          <w:rPr>
            <w:rStyle w:val="Hyperlink"/>
            <w:noProof/>
          </w:rPr>
          <w:t>RULE 57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251</w:t>
        </w:r>
        <w:r>
          <w:rPr>
            <w:noProof/>
            <w:webHidden/>
          </w:rPr>
          <w:fldChar w:fldCharType="end"/>
        </w:r>
      </w:hyperlink>
    </w:p>
    <w:p w14:paraId="327A0F16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146" w:history="1">
        <w:r w:rsidRPr="001D51BF">
          <w:rPr>
            <w:rStyle w:val="Hyperlink"/>
            <w:noProof/>
          </w:rPr>
          <w:t>COSTS OF PROCEEDINGS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251</w:t>
        </w:r>
        <w:r>
          <w:rPr>
            <w:noProof/>
            <w:webHidden/>
          </w:rPr>
          <w:fldChar w:fldCharType="end"/>
        </w:r>
      </w:hyperlink>
    </w:p>
    <w:p w14:paraId="0FA1971C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47" w:history="1">
        <w:r w:rsidRPr="001D51BF">
          <w:rPr>
            <w:rStyle w:val="Hyperlink"/>
            <w:noProof/>
          </w:rPr>
          <w:t>GENERAL PRINCIPLES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251</w:t>
        </w:r>
        <w:r>
          <w:rPr>
            <w:noProof/>
            <w:webHidden/>
          </w:rPr>
          <w:fldChar w:fldCharType="end"/>
        </w:r>
      </w:hyperlink>
    </w:p>
    <w:p w14:paraId="452ED80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48" w:history="1">
        <w:r w:rsidRPr="001D51BF">
          <w:rPr>
            <w:rStyle w:val="Hyperlink"/>
            <w:noProof/>
          </w:rPr>
          <w:t>DIRECTIONS TO PROTHONOTARY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253</w:t>
        </w:r>
        <w:r>
          <w:rPr>
            <w:noProof/>
            <w:webHidden/>
          </w:rPr>
          <w:fldChar w:fldCharType="end"/>
        </w:r>
      </w:hyperlink>
    </w:p>
    <w:p w14:paraId="312249A1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49" w:history="1">
        <w:r w:rsidRPr="001D51BF">
          <w:rPr>
            <w:rStyle w:val="Hyperlink"/>
            <w:noProof/>
          </w:rPr>
          <w:t>COSTS OF A MOTION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253</w:t>
        </w:r>
        <w:r>
          <w:rPr>
            <w:noProof/>
            <w:webHidden/>
          </w:rPr>
          <w:fldChar w:fldCharType="end"/>
        </w:r>
      </w:hyperlink>
    </w:p>
    <w:p w14:paraId="0B6F6B1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50" w:history="1">
        <w:r w:rsidRPr="001D51BF">
          <w:rPr>
            <w:rStyle w:val="Hyperlink"/>
            <w:noProof/>
          </w:rPr>
          <w:t>COSTS ON SETTLEMENT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253</w:t>
        </w:r>
        <w:r>
          <w:rPr>
            <w:noProof/>
            <w:webHidden/>
          </w:rPr>
          <w:fldChar w:fldCharType="end"/>
        </w:r>
      </w:hyperlink>
    </w:p>
    <w:p w14:paraId="4C6C6E1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51" w:history="1">
        <w:r w:rsidRPr="001D51BF">
          <w:rPr>
            <w:rStyle w:val="Hyperlink"/>
            <w:noProof/>
          </w:rPr>
          <w:t>COSTS OF LITIGATION GUARDIAN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253</w:t>
        </w:r>
        <w:r>
          <w:rPr>
            <w:noProof/>
            <w:webHidden/>
          </w:rPr>
          <w:fldChar w:fldCharType="end"/>
        </w:r>
      </w:hyperlink>
    </w:p>
    <w:p w14:paraId="76C8DB58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52" w:history="1">
        <w:r w:rsidRPr="001D51BF">
          <w:rPr>
            <w:rStyle w:val="Hyperlink"/>
            <w:noProof/>
          </w:rPr>
          <w:t>LIABILITY OF LAWYER FOR COSTS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254</w:t>
        </w:r>
        <w:r>
          <w:rPr>
            <w:noProof/>
            <w:webHidden/>
          </w:rPr>
          <w:fldChar w:fldCharType="end"/>
        </w:r>
      </w:hyperlink>
    </w:p>
    <w:p w14:paraId="1293C17F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53" w:history="1">
        <w:r w:rsidRPr="001D51BF">
          <w:rPr>
            <w:rStyle w:val="Hyperlink"/>
            <w:noProof/>
          </w:rPr>
          <w:t>LAWYER AND CLIENT COSTS: GENERAL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254</w:t>
        </w:r>
        <w:r>
          <w:rPr>
            <w:noProof/>
            <w:webHidden/>
          </w:rPr>
          <w:fldChar w:fldCharType="end"/>
        </w:r>
      </w:hyperlink>
    </w:p>
    <w:p w14:paraId="4972E8CC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54" w:history="1">
        <w:r w:rsidRPr="001D51BF">
          <w:rPr>
            <w:rStyle w:val="Hyperlink"/>
            <w:noProof/>
          </w:rPr>
          <w:t>COSTS OF A PROCEEDING REMOVED TO THE SUPREME COURT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257</w:t>
        </w:r>
        <w:r>
          <w:rPr>
            <w:noProof/>
            <w:webHidden/>
          </w:rPr>
          <w:fldChar w:fldCharType="end"/>
        </w:r>
      </w:hyperlink>
    </w:p>
    <w:p w14:paraId="5859B4C5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155" w:history="1">
        <w:r w:rsidRPr="001D51BF">
          <w:rPr>
            <w:rStyle w:val="Hyperlink"/>
            <w:noProof/>
          </w:rPr>
          <w:t>RULE 58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264</w:t>
        </w:r>
        <w:r>
          <w:rPr>
            <w:noProof/>
            <w:webHidden/>
          </w:rPr>
          <w:fldChar w:fldCharType="end"/>
        </w:r>
      </w:hyperlink>
    </w:p>
    <w:p w14:paraId="0478E188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156" w:history="1">
        <w:r w:rsidRPr="001D51BF">
          <w:rPr>
            <w:rStyle w:val="Hyperlink"/>
            <w:noProof/>
          </w:rPr>
          <w:t>ASSESSMENT OF COSTS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264</w:t>
        </w:r>
        <w:r>
          <w:rPr>
            <w:noProof/>
            <w:webHidden/>
          </w:rPr>
          <w:fldChar w:fldCharType="end"/>
        </w:r>
      </w:hyperlink>
    </w:p>
    <w:p w14:paraId="2C70CA7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57" w:history="1">
        <w:r w:rsidRPr="001D51BF">
          <w:rPr>
            <w:rStyle w:val="Hyperlink"/>
            <w:noProof/>
          </w:rPr>
          <w:t>GENERAL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264</w:t>
        </w:r>
        <w:r>
          <w:rPr>
            <w:noProof/>
            <w:webHidden/>
          </w:rPr>
          <w:fldChar w:fldCharType="end"/>
        </w:r>
      </w:hyperlink>
    </w:p>
    <w:p w14:paraId="7E14099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58" w:history="1">
        <w:r w:rsidRPr="001D51BF">
          <w:rPr>
            <w:rStyle w:val="Hyperlink"/>
            <w:noProof/>
          </w:rPr>
          <w:t>WHO MAY ASSESS COSTS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264</w:t>
        </w:r>
        <w:r>
          <w:rPr>
            <w:noProof/>
            <w:webHidden/>
          </w:rPr>
          <w:fldChar w:fldCharType="end"/>
        </w:r>
      </w:hyperlink>
    </w:p>
    <w:p w14:paraId="61C03E24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59" w:history="1">
        <w:r w:rsidRPr="001D51BF">
          <w:rPr>
            <w:rStyle w:val="Hyperlink"/>
            <w:noProof/>
          </w:rPr>
          <w:t>ASSESSMENT AT INSTANCE OF PARTY ENTITLED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264</w:t>
        </w:r>
        <w:r>
          <w:rPr>
            <w:noProof/>
            <w:webHidden/>
          </w:rPr>
          <w:fldChar w:fldCharType="end"/>
        </w:r>
      </w:hyperlink>
    </w:p>
    <w:p w14:paraId="271CE118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60" w:history="1">
        <w:r w:rsidRPr="001D51BF">
          <w:rPr>
            <w:rStyle w:val="Hyperlink"/>
            <w:noProof/>
          </w:rPr>
          <w:t>ASSESSMENT AT INSTANCE OF PARTY LIABLE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264</w:t>
        </w:r>
        <w:r>
          <w:rPr>
            <w:noProof/>
            <w:webHidden/>
          </w:rPr>
          <w:fldChar w:fldCharType="end"/>
        </w:r>
      </w:hyperlink>
    </w:p>
    <w:p w14:paraId="19F40C6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61" w:history="1">
        <w:r w:rsidRPr="001D51BF">
          <w:rPr>
            <w:rStyle w:val="Hyperlink"/>
            <w:noProof/>
          </w:rPr>
          <w:t>ASSESSMENT IN ACCORDANCE WITH TARIFFS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265</w:t>
        </w:r>
        <w:r>
          <w:rPr>
            <w:noProof/>
            <w:webHidden/>
          </w:rPr>
          <w:fldChar w:fldCharType="end"/>
        </w:r>
      </w:hyperlink>
    </w:p>
    <w:p w14:paraId="428D2F4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62" w:history="1">
        <w:r w:rsidRPr="001D51BF">
          <w:rPr>
            <w:rStyle w:val="Hyperlink"/>
            <w:noProof/>
          </w:rPr>
          <w:t>FACTORS TO BE CONSIDERED ON ASSESSMENT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265</w:t>
        </w:r>
        <w:r>
          <w:rPr>
            <w:noProof/>
            <w:webHidden/>
          </w:rPr>
          <w:fldChar w:fldCharType="end"/>
        </w:r>
      </w:hyperlink>
    </w:p>
    <w:p w14:paraId="3D5B786E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63" w:history="1">
        <w:r w:rsidRPr="001D51BF">
          <w:rPr>
            <w:rStyle w:val="Hyperlink"/>
            <w:noProof/>
          </w:rPr>
          <w:t>COSTS OF ABANDONED MOTION, APPLICATION OR APPEAL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266</w:t>
        </w:r>
        <w:r>
          <w:rPr>
            <w:noProof/>
            <w:webHidden/>
          </w:rPr>
          <w:fldChar w:fldCharType="end"/>
        </w:r>
      </w:hyperlink>
    </w:p>
    <w:p w14:paraId="7927F24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64" w:history="1">
        <w:r w:rsidRPr="001D51BF">
          <w:rPr>
            <w:rStyle w:val="Hyperlink"/>
            <w:noProof/>
          </w:rPr>
          <w:t>COSTS OF PARTICULAR PROCEEDINGS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266</w:t>
        </w:r>
        <w:r>
          <w:rPr>
            <w:noProof/>
            <w:webHidden/>
          </w:rPr>
          <w:fldChar w:fldCharType="end"/>
        </w:r>
      </w:hyperlink>
    </w:p>
    <w:p w14:paraId="0C871B6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65" w:history="1">
        <w:r w:rsidRPr="001D51BF">
          <w:rPr>
            <w:rStyle w:val="Hyperlink"/>
            <w:noProof/>
          </w:rPr>
          <w:t>CERTIFICATE OF ASSESSMENT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266</w:t>
        </w:r>
        <w:r>
          <w:rPr>
            <w:noProof/>
            <w:webHidden/>
          </w:rPr>
          <w:fldChar w:fldCharType="end"/>
        </w:r>
      </w:hyperlink>
    </w:p>
    <w:p w14:paraId="36326D6C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66" w:history="1">
        <w:r w:rsidRPr="001D51BF">
          <w:rPr>
            <w:rStyle w:val="Hyperlink"/>
            <w:noProof/>
          </w:rPr>
          <w:t>OBJECTIONS TO ASSESSMENT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266</w:t>
        </w:r>
        <w:r>
          <w:rPr>
            <w:noProof/>
            <w:webHidden/>
          </w:rPr>
          <w:fldChar w:fldCharType="end"/>
        </w:r>
      </w:hyperlink>
    </w:p>
    <w:p w14:paraId="479C948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67" w:history="1">
        <w:r w:rsidRPr="001D51BF">
          <w:rPr>
            <w:rStyle w:val="Hyperlink"/>
            <w:noProof/>
          </w:rPr>
          <w:t>APPLICATION TO HAVE A LAWYER’S ACCOUNT ASSESSED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267</w:t>
        </w:r>
        <w:r>
          <w:rPr>
            <w:noProof/>
            <w:webHidden/>
          </w:rPr>
          <w:fldChar w:fldCharType="end"/>
        </w:r>
      </w:hyperlink>
    </w:p>
    <w:p w14:paraId="5CFA3BF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68" w:history="1">
        <w:r w:rsidRPr="001D51BF">
          <w:rPr>
            <w:rStyle w:val="Hyperlink"/>
            <w:noProof/>
          </w:rPr>
          <w:t>APPEAL FROM ASSESSMENT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269</w:t>
        </w:r>
        <w:r>
          <w:rPr>
            <w:noProof/>
            <w:webHidden/>
          </w:rPr>
          <w:fldChar w:fldCharType="end"/>
        </w:r>
      </w:hyperlink>
    </w:p>
    <w:p w14:paraId="06DBF69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69" w:history="1">
        <w:r w:rsidRPr="001D51BF">
          <w:rPr>
            <w:rStyle w:val="Hyperlink"/>
            <w:noProof/>
          </w:rPr>
          <w:t>TARIFF 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270</w:t>
        </w:r>
        <w:r>
          <w:rPr>
            <w:noProof/>
            <w:webHidden/>
          </w:rPr>
          <w:fldChar w:fldCharType="end"/>
        </w:r>
      </w:hyperlink>
    </w:p>
    <w:p w14:paraId="3F8F894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70" w:history="1">
        <w:r w:rsidRPr="001D51BF">
          <w:rPr>
            <w:rStyle w:val="Hyperlink"/>
            <w:noProof/>
          </w:rPr>
          <w:t>TARIFF 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272</w:t>
        </w:r>
        <w:r>
          <w:rPr>
            <w:noProof/>
            <w:webHidden/>
          </w:rPr>
          <w:fldChar w:fldCharType="end"/>
        </w:r>
      </w:hyperlink>
    </w:p>
    <w:p w14:paraId="0091FF6D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171" w:history="1">
        <w:r w:rsidRPr="001D51BF">
          <w:rPr>
            <w:rStyle w:val="Hyperlink"/>
            <w:noProof/>
          </w:rPr>
          <w:t>RULE 59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273</w:t>
        </w:r>
        <w:r>
          <w:rPr>
            <w:noProof/>
            <w:webHidden/>
          </w:rPr>
          <w:fldChar w:fldCharType="end"/>
        </w:r>
      </w:hyperlink>
    </w:p>
    <w:p w14:paraId="7C00A686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172" w:history="1">
        <w:r w:rsidRPr="001D51BF">
          <w:rPr>
            <w:rStyle w:val="Hyperlink"/>
            <w:noProof/>
          </w:rPr>
          <w:t>ORDERS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273</w:t>
        </w:r>
        <w:r>
          <w:rPr>
            <w:noProof/>
            <w:webHidden/>
          </w:rPr>
          <w:fldChar w:fldCharType="end"/>
        </w:r>
      </w:hyperlink>
    </w:p>
    <w:p w14:paraId="4001702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73" w:history="1">
        <w:r w:rsidRPr="001D51BF">
          <w:rPr>
            <w:rStyle w:val="Hyperlink"/>
            <w:noProof/>
          </w:rPr>
          <w:t>EFFECTIVE DATE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273</w:t>
        </w:r>
        <w:r>
          <w:rPr>
            <w:noProof/>
            <w:webHidden/>
          </w:rPr>
          <w:fldChar w:fldCharType="end"/>
        </w:r>
      </w:hyperlink>
    </w:p>
    <w:p w14:paraId="12381E6D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74" w:history="1">
        <w:r w:rsidRPr="001D51BF">
          <w:rPr>
            <w:rStyle w:val="Hyperlink"/>
            <w:noProof/>
          </w:rPr>
          <w:t>PREPARATION AND FORM OF ORDER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273</w:t>
        </w:r>
        <w:r>
          <w:rPr>
            <w:noProof/>
            <w:webHidden/>
          </w:rPr>
          <w:fldChar w:fldCharType="end"/>
        </w:r>
      </w:hyperlink>
    </w:p>
    <w:p w14:paraId="0DF3ED0E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75" w:history="1">
        <w:r w:rsidRPr="001D51BF">
          <w:rPr>
            <w:rStyle w:val="Hyperlink"/>
            <w:noProof/>
          </w:rPr>
          <w:t>SIGNING ORDERS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274</w:t>
        </w:r>
        <w:r>
          <w:rPr>
            <w:noProof/>
            <w:webHidden/>
          </w:rPr>
          <w:fldChar w:fldCharType="end"/>
        </w:r>
      </w:hyperlink>
    </w:p>
    <w:p w14:paraId="61D9E11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76" w:history="1">
        <w:r w:rsidRPr="001D51BF">
          <w:rPr>
            <w:rStyle w:val="Hyperlink"/>
            <w:noProof/>
          </w:rPr>
          <w:t>ENTRY OF ORDER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276</w:t>
        </w:r>
        <w:r>
          <w:rPr>
            <w:noProof/>
            <w:webHidden/>
          </w:rPr>
          <w:fldChar w:fldCharType="end"/>
        </w:r>
      </w:hyperlink>
    </w:p>
    <w:p w14:paraId="7E9C1EBE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77" w:history="1">
        <w:r w:rsidRPr="001D51BF">
          <w:rPr>
            <w:rStyle w:val="Hyperlink"/>
            <w:noProof/>
          </w:rPr>
          <w:t>AMENDING, SETTING ASIDE OR VARYING ORDER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276</w:t>
        </w:r>
        <w:r>
          <w:rPr>
            <w:noProof/>
            <w:webHidden/>
          </w:rPr>
          <w:fldChar w:fldCharType="end"/>
        </w:r>
      </w:hyperlink>
    </w:p>
    <w:p w14:paraId="4654497F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78" w:history="1">
        <w:r w:rsidRPr="001D51BF">
          <w:rPr>
            <w:rStyle w:val="Hyperlink"/>
            <w:noProof/>
          </w:rPr>
          <w:t>SATISFACTION OF ORDER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276</w:t>
        </w:r>
        <w:r>
          <w:rPr>
            <w:noProof/>
            <w:webHidden/>
          </w:rPr>
          <w:fldChar w:fldCharType="end"/>
        </w:r>
      </w:hyperlink>
    </w:p>
    <w:p w14:paraId="2A946B53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179" w:history="1">
        <w:r w:rsidRPr="001D51BF">
          <w:rPr>
            <w:rStyle w:val="Hyperlink"/>
            <w:noProof/>
          </w:rPr>
          <w:t>RULE 60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279</w:t>
        </w:r>
        <w:r>
          <w:rPr>
            <w:noProof/>
            <w:webHidden/>
          </w:rPr>
          <w:fldChar w:fldCharType="end"/>
        </w:r>
      </w:hyperlink>
    </w:p>
    <w:p w14:paraId="1AE60EFE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180" w:history="1">
        <w:r w:rsidRPr="001D51BF">
          <w:rPr>
            <w:rStyle w:val="Hyperlink"/>
            <w:noProof/>
          </w:rPr>
          <w:t>ENFORCEMENT OF ORDERS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279</w:t>
        </w:r>
        <w:r>
          <w:rPr>
            <w:noProof/>
            <w:webHidden/>
          </w:rPr>
          <w:fldChar w:fldCharType="end"/>
        </w:r>
      </w:hyperlink>
    </w:p>
    <w:p w14:paraId="06D9F6D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81" w:history="1">
        <w:r w:rsidRPr="001D51BF">
          <w:rPr>
            <w:rStyle w:val="Hyperlink"/>
            <w:noProof/>
          </w:rPr>
          <w:t>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279</w:t>
        </w:r>
        <w:r>
          <w:rPr>
            <w:noProof/>
            <w:webHidden/>
          </w:rPr>
          <w:fldChar w:fldCharType="end"/>
        </w:r>
      </w:hyperlink>
    </w:p>
    <w:p w14:paraId="72DEBA3E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82" w:history="1">
        <w:r w:rsidRPr="001D51BF">
          <w:rPr>
            <w:rStyle w:val="Hyperlink"/>
            <w:noProof/>
          </w:rPr>
          <w:t>ENFORCEMENT OF ORDER FOR PAYMENT OR RECOVERY OF MONEY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279</w:t>
        </w:r>
        <w:r>
          <w:rPr>
            <w:noProof/>
            <w:webHidden/>
          </w:rPr>
          <w:fldChar w:fldCharType="end"/>
        </w:r>
      </w:hyperlink>
    </w:p>
    <w:p w14:paraId="659BC23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83" w:history="1">
        <w:r w:rsidRPr="001D51BF">
          <w:rPr>
            <w:rStyle w:val="Hyperlink"/>
            <w:noProof/>
          </w:rPr>
          <w:t>ENFORCEMENT OF ORDER FOR POSSESSION OF LAND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279</w:t>
        </w:r>
        <w:r>
          <w:rPr>
            <w:noProof/>
            <w:webHidden/>
          </w:rPr>
          <w:fldChar w:fldCharType="end"/>
        </w:r>
      </w:hyperlink>
    </w:p>
    <w:p w14:paraId="23760B1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84" w:history="1">
        <w:r w:rsidRPr="001D51BF">
          <w:rPr>
            <w:rStyle w:val="Hyperlink"/>
            <w:noProof/>
          </w:rPr>
          <w:t>ENFORCEMENT OF ORDER FOR RECOVERY OF PERSONAL PROPERTY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279</w:t>
        </w:r>
        <w:r>
          <w:rPr>
            <w:noProof/>
            <w:webHidden/>
          </w:rPr>
          <w:fldChar w:fldCharType="end"/>
        </w:r>
      </w:hyperlink>
    </w:p>
    <w:p w14:paraId="02949F7E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85" w:history="1">
        <w:r w:rsidRPr="001D51BF">
          <w:rPr>
            <w:rStyle w:val="Hyperlink"/>
            <w:noProof/>
          </w:rPr>
          <w:t>ENFORCEMENT OF ORDER TO DO OR ABSTAIN FROM DOING ANY 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280</w:t>
        </w:r>
        <w:r>
          <w:rPr>
            <w:noProof/>
            <w:webHidden/>
          </w:rPr>
          <w:fldChar w:fldCharType="end"/>
        </w:r>
      </w:hyperlink>
    </w:p>
    <w:p w14:paraId="1AB75D59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86" w:history="1">
        <w:r w:rsidRPr="001D51BF">
          <w:rPr>
            <w:rStyle w:val="Hyperlink"/>
            <w:noProof/>
          </w:rPr>
          <w:t>ENFORCEMENT BY OR AGAINST A PERSON NOT A PARTY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280</w:t>
        </w:r>
        <w:r>
          <w:rPr>
            <w:noProof/>
            <w:webHidden/>
          </w:rPr>
          <w:fldChar w:fldCharType="end"/>
        </w:r>
      </w:hyperlink>
    </w:p>
    <w:p w14:paraId="0784D822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87" w:history="1">
        <w:r w:rsidRPr="001D51BF">
          <w:rPr>
            <w:rStyle w:val="Hyperlink"/>
            <w:noProof/>
          </w:rPr>
          <w:t>WRIT OF EXECUTION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280</w:t>
        </w:r>
        <w:r>
          <w:rPr>
            <w:noProof/>
            <w:webHidden/>
          </w:rPr>
          <w:fldChar w:fldCharType="end"/>
        </w:r>
      </w:hyperlink>
    </w:p>
    <w:p w14:paraId="0E644EB2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88" w:history="1">
        <w:r w:rsidRPr="001D51BF">
          <w:rPr>
            <w:rStyle w:val="Hyperlink"/>
            <w:noProof/>
          </w:rPr>
          <w:t>STATUTORY EXECUTION AGAINST LAND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282</w:t>
        </w:r>
        <w:r>
          <w:rPr>
            <w:noProof/>
            <w:webHidden/>
          </w:rPr>
          <w:fldChar w:fldCharType="end"/>
        </w:r>
      </w:hyperlink>
    </w:p>
    <w:p w14:paraId="392BBAF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89" w:history="1">
        <w:r w:rsidRPr="001D51BF">
          <w:rPr>
            <w:rStyle w:val="Hyperlink"/>
            <w:noProof/>
          </w:rPr>
          <w:t>GARNISHMENT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283</w:t>
        </w:r>
        <w:r>
          <w:rPr>
            <w:noProof/>
            <w:webHidden/>
          </w:rPr>
          <w:fldChar w:fldCharType="end"/>
        </w:r>
      </w:hyperlink>
    </w:p>
    <w:p w14:paraId="5DAF4C79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90" w:history="1">
        <w:r w:rsidRPr="001D51BF">
          <w:rPr>
            <w:rStyle w:val="Hyperlink"/>
            <w:noProof/>
          </w:rPr>
          <w:t>WRIT OF SEQUESTRATION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287</w:t>
        </w:r>
        <w:r>
          <w:rPr>
            <w:noProof/>
            <w:webHidden/>
          </w:rPr>
          <w:fldChar w:fldCharType="end"/>
        </w:r>
      </w:hyperlink>
    </w:p>
    <w:p w14:paraId="29159C2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91" w:history="1">
        <w:r w:rsidRPr="001D51BF">
          <w:rPr>
            <w:rStyle w:val="Hyperlink"/>
            <w:noProof/>
          </w:rPr>
          <w:t>WRIT OF POSSESSION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288</w:t>
        </w:r>
        <w:r>
          <w:rPr>
            <w:noProof/>
            <w:webHidden/>
          </w:rPr>
          <w:fldChar w:fldCharType="end"/>
        </w:r>
      </w:hyperlink>
    </w:p>
    <w:p w14:paraId="3D13F748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92" w:history="1">
        <w:r w:rsidRPr="001D51BF">
          <w:rPr>
            <w:rStyle w:val="Hyperlink"/>
            <w:noProof/>
          </w:rPr>
          <w:t>CONTEMPT ORDER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288</w:t>
        </w:r>
        <w:r>
          <w:rPr>
            <w:noProof/>
            <w:webHidden/>
          </w:rPr>
          <w:fldChar w:fldCharType="end"/>
        </w:r>
      </w:hyperlink>
    </w:p>
    <w:p w14:paraId="420255B4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93" w:history="1">
        <w:r w:rsidRPr="001D51BF">
          <w:rPr>
            <w:rStyle w:val="Hyperlink"/>
            <w:noProof/>
          </w:rPr>
          <w:t>FAILURE TO COMPLY WITH INTERLOCUTORY ORDER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290</w:t>
        </w:r>
        <w:r>
          <w:rPr>
            <w:noProof/>
            <w:webHidden/>
          </w:rPr>
          <w:fldChar w:fldCharType="end"/>
        </w:r>
      </w:hyperlink>
    </w:p>
    <w:p w14:paraId="6E9EBE58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94" w:history="1">
        <w:r w:rsidRPr="001D51BF">
          <w:rPr>
            <w:rStyle w:val="Hyperlink"/>
            <w:noProof/>
          </w:rPr>
          <w:t>DISPUTE OF OWNERSHIP OF PROPERTY SEIZED BY SHERIFF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290</w:t>
        </w:r>
        <w:r>
          <w:rPr>
            <w:noProof/>
            <w:webHidden/>
          </w:rPr>
          <w:fldChar w:fldCharType="end"/>
        </w:r>
      </w:hyperlink>
    </w:p>
    <w:p w14:paraId="5AF91BA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95" w:history="1">
        <w:r w:rsidRPr="001D51BF">
          <w:rPr>
            <w:rStyle w:val="Hyperlink"/>
            <w:noProof/>
          </w:rPr>
          <w:t>SHERIFF'S REPORT ON EXECUTION OF WRIT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291</w:t>
        </w:r>
        <w:r>
          <w:rPr>
            <w:noProof/>
            <w:webHidden/>
          </w:rPr>
          <w:fldChar w:fldCharType="end"/>
        </w:r>
      </w:hyperlink>
    </w:p>
    <w:p w14:paraId="21A67584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96" w:history="1">
        <w:r w:rsidRPr="001D51BF">
          <w:rPr>
            <w:rStyle w:val="Hyperlink"/>
            <w:noProof/>
          </w:rPr>
          <w:t>REMOVAL OR WITHDRAWAL OF WRIT OF EXECUTION FROM SHERIFF'S FILE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291</w:t>
        </w:r>
        <w:r>
          <w:rPr>
            <w:noProof/>
            <w:webHidden/>
          </w:rPr>
          <w:fldChar w:fldCharType="end"/>
        </w:r>
      </w:hyperlink>
    </w:p>
    <w:p w14:paraId="09F7040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97" w:history="1">
        <w:r w:rsidRPr="001D51BF">
          <w:rPr>
            <w:rStyle w:val="Hyperlink"/>
            <w:noProof/>
          </w:rPr>
          <w:t>DUTY OF PERSON FILING WRIT WITH SHERIFF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292</w:t>
        </w:r>
        <w:r>
          <w:rPr>
            <w:noProof/>
            <w:webHidden/>
          </w:rPr>
          <w:fldChar w:fldCharType="end"/>
        </w:r>
      </w:hyperlink>
    </w:p>
    <w:p w14:paraId="64612C92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98" w:history="1">
        <w:r w:rsidRPr="001D51BF">
          <w:rPr>
            <w:rStyle w:val="Hyperlink"/>
            <w:noProof/>
          </w:rPr>
          <w:t>MOTION FOR DIRECTIONS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292</w:t>
        </w:r>
        <w:r>
          <w:rPr>
            <w:noProof/>
            <w:webHidden/>
          </w:rPr>
          <w:fldChar w:fldCharType="end"/>
        </w:r>
      </w:hyperlink>
    </w:p>
    <w:p w14:paraId="7EF7BC32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199" w:history="1">
        <w:r w:rsidRPr="001D51BF">
          <w:rPr>
            <w:rStyle w:val="Hyperlink"/>
            <w:noProof/>
          </w:rPr>
          <w:t>EXAMINATION IN AID OF EXECUTION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292</w:t>
        </w:r>
        <w:r>
          <w:rPr>
            <w:noProof/>
            <w:webHidden/>
          </w:rPr>
          <w:fldChar w:fldCharType="end"/>
        </w:r>
      </w:hyperlink>
    </w:p>
    <w:p w14:paraId="00FBBE3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00" w:history="1">
        <w:r w:rsidRPr="001D51BF">
          <w:rPr>
            <w:rStyle w:val="Hyperlink"/>
            <w:noProof/>
          </w:rPr>
          <w:t>COSTS OF ENFORCEMENT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293</w:t>
        </w:r>
        <w:r>
          <w:rPr>
            <w:noProof/>
            <w:webHidden/>
          </w:rPr>
          <w:fldChar w:fldCharType="end"/>
        </w:r>
      </w:hyperlink>
    </w:p>
    <w:p w14:paraId="54BD9ED8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201" w:history="1">
        <w:r w:rsidRPr="001D51BF">
          <w:rPr>
            <w:rStyle w:val="Hyperlink"/>
            <w:noProof/>
          </w:rPr>
          <w:t>RULE 61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296</w:t>
        </w:r>
        <w:r>
          <w:rPr>
            <w:noProof/>
            <w:webHidden/>
          </w:rPr>
          <w:fldChar w:fldCharType="end"/>
        </w:r>
      </w:hyperlink>
    </w:p>
    <w:p w14:paraId="0983B444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202" w:history="1">
        <w:r w:rsidRPr="001D51BF">
          <w:rPr>
            <w:rStyle w:val="Hyperlink"/>
            <w:noProof/>
          </w:rPr>
          <w:t>APPEALS TO THE COURT OF APPEAL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296</w:t>
        </w:r>
        <w:r>
          <w:rPr>
            <w:noProof/>
            <w:webHidden/>
          </w:rPr>
          <w:fldChar w:fldCharType="end"/>
        </w:r>
      </w:hyperlink>
    </w:p>
    <w:p w14:paraId="1CA753F2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03" w:history="1">
        <w:r w:rsidRPr="001D51BF">
          <w:rPr>
            <w:rStyle w:val="Hyperlink"/>
            <w:noProof/>
          </w:rPr>
          <w:t>APPLICATION OF THE RULE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296</w:t>
        </w:r>
        <w:r>
          <w:rPr>
            <w:noProof/>
            <w:webHidden/>
          </w:rPr>
          <w:fldChar w:fldCharType="end"/>
        </w:r>
      </w:hyperlink>
    </w:p>
    <w:p w14:paraId="5A4C2A14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04" w:history="1">
        <w:r w:rsidRPr="001D51BF">
          <w:rPr>
            <w:rStyle w:val="Hyperlink"/>
            <w:noProof/>
          </w:rPr>
          <w:t>ELECTRONIC EXCHANGE AND SUBMISSION OF DOCUMENTS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296</w:t>
        </w:r>
        <w:r>
          <w:rPr>
            <w:noProof/>
            <w:webHidden/>
          </w:rPr>
          <w:fldChar w:fldCharType="end"/>
        </w:r>
      </w:hyperlink>
    </w:p>
    <w:p w14:paraId="36F71FD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05" w:history="1">
        <w:r w:rsidRPr="001D51BF">
          <w:rPr>
            <w:rStyle w:val="Hyperlink"/>
            <w:noProof/>
          </w:rPr>
          <w:t>APPLICATION FOR LEAVE TO APPEAL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296</w:t>
        </w:r>
        <w:r>
          <w:rPr>
            <w:noProof/>
            <w:webHidden/>
          </w:rPr>
          <w:fldChar w:fldCharType="end"/>
        </w:r>
      </w:hyperlink>
    </w:p>
    <w:p w14:paraId="418CC45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06" w:history="1">
        <w:r w:rsidRPr="001D51BF">
          <w:rPr>
            <w:rStyle w:val="Hyperlink"/>
            <w:noProof/>
          </w:rPr>
          <w:t>COMMENCEMENT OF APPEALS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298</w:t>
        </w:r>
        <w:r>
          <w:rPr>
            <w:noProof/>
            <w:webHidden/>
          </w:rPr>
          <w:fldChar w:fldCharType="end"/>
        </w:r>
      </w:hyperlink>
    </w:p>
    <w:p w14:paraId="5054D32F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07" w:history="1">
        <w:r w:rsidRPr="001D51BF">
          <w:rPr>
            <w:rStyle w:val="Hyperlink"/>
            <w:noProof/>
          </w:rPr>
          <w:t>CERTIFICATE OR AGREEMENT RESPECTING EVIDENCE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299</w:t>
        </w:r>
        <w:r>
          <w:rPr>
            <w:noProof/>
            <w:webHidden/>
          </w:rPr>
          <w:fldChar w:fldCharType="end"/>
        </w:r>
      </w:hyperlink>
    </w:p>
    <w:p w14:paraId="613697E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08" w:history="1">
        <w:r w:rsidRPr="001D51BF">
          <w:rPr>
            <w:rStyle w:val="Hyperlink"/>
            <w:noProof/>
          </w:rPr>
          <w:t>CROSS</w:t>
        </w:r>
        <w:r w:rsidRPr="001D51BF">
          <w:rPr>
            <w:rStyle w:val="Hyperlink"/>
            <w:noProof/>
          </w:rPr>
          <w:noBreakHyphen/>
          <w:t>APPEALS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300</w:t>
        </w:r>
        <w:r>
          <w:rPr>
            <w:noProof/>
            <w:webHidden/>
          </w:rPr>
          <w:fldChar w:fldCharType="end"/>
        </w:r>
      </w:hyperlink>
    </w:p>
    <w:p w14:paraId="066E4CFE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09" w:history="1">
        <w:r w:rsidRPr="001D51BF">
          <w:rPr>
            <w:rStyle w:val="Hyperlink"/>
            <w:noProof/>
          </w:rPr>
          <w:t>AMENDMENT OF NOTICE OF APPEAL OR CROSS</w:t>
        </w:r>
        <w:r w:rsidRPr="001D51BF">
          <w:rPr>
            <w:rStyle w:val="Hyperlink"/>
            <w:noProof/>
          </w:rPr>
          <w:noBreakHyphen/>
          <w:t>APPEAL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301</w:t>
        </w:r>
        <w:r>
          <w:rPr>
            <w:noProof/>
            <w:webHidden/>
          </w:rPr>
          <w:fldChar w:fldCharType="end"/>
        </w:r>
      </w:hyperlink>
    </w:p>
    <w:p w14:paraId="508C581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10" w:history="1">
        <w:r w:rsidRPr="001D51BF">
          <w:rPr>
            <w:rStyle w:val="Hyperlink"/>
            <w:noProof/>
          </w:rPr>
          <w:t>PERFECTING APPEALS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301</w:t>
        </w:r>
        <w:r>
          <w:rPr>
            <w:noProof/>
            <w:webHidden/>
          </w:rPr>
          <w:fldChar w:fldCharType="end"/>
        </w:r>
      </w:hyperlink>
    </w:p>
    <w:p w14:paraId="331CE79D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11" w:history="1">
        <w:r w:rsidRPr="001D51BF">
          <w:rPr>
            <w:rStyle w:val="Hyperlink"/>
            <w:noProof/>
          </w:rPr>
          <w:t>APPEAL BOOK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302</w:t>
        </w:r>
        <w:r>
          <w:rPr>
            <w:noProof/>
            <w:webHidden/>
          </w:rPr>
          <w:fldChar w:fldCharType="end"/>
        </w:r>
      </w:hyperlink>
    </w:p>
    <w:p w14:paraId="76EE49C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12" w:history="1">
        <w:r w:rsidRPr="001D51BF">
          <w:rPr>
            <w:rStyle w:val="Hyperlink"/>
            <w:noProof/>
          </w:rPr>
          <w:t>APPELLANT'S FACTUM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303</w:t>
        </w:r>
        <w:r>
          <w:rPr>
            <w:noProof/>
            <w:webHidden/>
          </w:rPr>
          <w:fldChar w:fldCharType="end"/>
        </w:r>
      </w:hyperlink>
    </w:p>
    <w:p w14:paraId="2E9125A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13" w:history="1">
        <w:r w:rsidRPr="001D51BF">
          <w:rPr>
            <w:rStyle w:val="Hyperlink"/>
            <w:noProof/>
          </w:rPr>
          <w:t>RESPONDENT'S FACTUM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304</w:t>
        </w:r>
        <w:r>
          <w:rPr>
            <w:noProof/>
            <w:webHidden/>
          </w:rPr>
          <w:fldChar w:fldCharType="end"/>
        </w:r>
      </w:hyperlink>
    </w:p>
    <w:p w14:paraId="115EEAF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14" w:history="1">
        <w:r w:rsidRPr="001D51BF">
          <w:rPr>
            <w:rStyle w:val="Hyperlink"/>
            <w:noProof/>
          </w:rPr>
          <w:t>ABANDONED APPEALS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306</w:t>
        </w:r>
        <w:r>
          <w:rPr>
            <w:noProof/>
            <w:webHidden/>
          </w:rPr>
          <w:fldChar w:fldCharType="end"/>
        </w:r>
      </w:hyperlink>
    </w:p>
    <w:p w14:paraId="0168B10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15" w:history="1">
        <w:r w:rsidRPr="001D51BF">
          <w:rPr>
            <w:rStyle w:val="Hyperlink"/>
            <w:noProof/>
          </w:rPr>
          <w:t>CROSS-APPEAL WHERE APPEAL ABANDONED OR DEEMED ABANDONED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306</w:t>
        </w:r>
        <w:r>
          <w:rPr>
            <w:noProof/>
            <w:webHidden/>
          </w:rPr>
          <w:fldChar w:fldCharType="end"/>
        </w:r>
      </w:hyperlink>
    </w:p>
    <w:p w14:paraId="285CA60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16" w:history="1">
        <w:r w:rsidRPr="001D51BF">
          <w:rPr>
            <w:rStyle w:val="Hyperlink"/>
            <w:noProof/>
          </w:rPr>
          <w:t>MOTIONS IN COURT OF APPEAL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307</w:t>
        </w:r>
        <w:r>
          <w:rPr>
            <w:noProof/>
            <w:webHidden/>
          </w:rPr>
          <w:fldChar w:fldCharType="end"/>
        </w:r>
      </w:hyperlink>
    </w:p>
    <w:p w14:paraId="055A0269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217" w:history="1">
        <w:r w:rsidRPr="001D51BF">
          <w:rPr>
            <w:rStyle w:val="Hyperlink"/>
            <w:noProof/>
          </w:rPr>
          <w:t>RULE 62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313</w:t>
        </w:r>
        <w:r>
          <w:rPr>
            <w:noProof/>
            <w:webHidden/>
          </w:rPr>
          <w:fldChar w:fldCharType="end"/>
        </w:r>
      </w:hyperlink>
    </w:p>
    <w:p w14:paraId="691B2708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218" w:history="1">
        <w:r w:rsidRPr="001D51BF">
          <w:rPr>
            <w:rStyle w:val="Hyperlink"/>
            <w:noProof/>
          </w:rPr>
          <w:t>APPEALS TO THE SUPREME COURT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313</w:t>
        </w:r>
        <w:r>
          <w:rPr>
            <w:noProof/>
            <w:webHidden/>
          </w:rPr>
          <w:fldChar w:fldCharType="end"/>
        </w:r>
      </w:hyperlink>
    </w:p>
    <w:p w14:paraId="51B55EE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19" w:history="1">
        <w:r w:rsidRPr="001D51BF">
          <w:rPr>
            <w:rStyle w:val="Hyperlink"/>
            <w:noProof/>
          </w:rPr>
          <w:t>PROCEDURE ON APPEAL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313</w:t>
        </w:r>
        <w:r>
          <w:rPr>
            <w:noProof/>
            <w:webHidden/>
          </w:rPr>
          <w:fldChar w:fldCharType="end"/>
        </w:r>
      </w:hyperlink>
    </w:p>
    <w:p w14:paraId="3606587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20" w:history="1">
        <w:r w:rsidRPr="001D51BF">
          <w:rPr>
            <w:rStyle w:val="Hyperlink"/>
            <w:noProof/>
          </w:rPr>
          <w:t>DISMISSAL FOR DELAY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314</w:t>
        </w:r>
        <w:r>
          <w:rPr>
            <w:noProof/>
            <w:webHidden/>
          </w:rPr>
          <w:fldChar w:fldCharType="end"/>
        </w:r>
      </w:hyperlink>
    </w:p>
    <w:p w14:paraId="2C7C04C7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221" w:history="1">
        <w:r w:rsidRPr="001D51BF">
          <w:rPr>
            <w:rStyle w:val="Hyperlink"/>
            <w:noProof/>
          </w:rPr>
          <w:t>RULE 63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316</w:t>
        </w:r>
        <w:r>
          <w:rPr>
            <w:noProof/>
            <w:webHidden/>
          </w:rPr>
          <w:fldChar w:fldCharType="end"/>
        </w:r>
      </w:hyperlink>
    </w:p>
    <w:p w14:paraId="2CD00755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222" w:history="1">
        <w:r w:rsidRPr="001D51BF">
          <w:rPr>
            <w:rStyle w:val="Hyperlink"/>
            <w:noProof/>
          </w:rPr>
          <w:t>STAY PENDING APPEAL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316</w:t>
        </w:r>
        <w:r>
          <w:rPr>
            <w:noProof/>
            <w:webHidden/>
          </w:rPr>
          <w:fldChar w:fldCharType="end"/>
        </w:r>
      </w:hyperlink>
    </w:p>
    <w:p w14:paraId="43B614D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23" w:history="1">
        <w:r w:rsidRPr="001D51BF">
          <w:rPr>
            <w:rStyle w:val="Hyperlink"/>
            <w:noProof/>
          </w:rPr>
          <w:t>EFFECT OF STAY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316</w:t>
        </w:r>
        <w:r>
          <w:rPr>
            <w:noProof/>
            <w:webHidden/>
          </w:rPr>
          <w:fldChar w:fldCharType="end"/>
        </w:r>
      </w:hyperlink>
    </w:p>
    <w:p w14:paraId="3B49F7C3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224" w:history="1">
        <w:r w:rsidRPr="001D51BF">
          <w:rPr>
            <w:rStyle w:val="Hyperlink"/>
            <w:noProof/>
          </w:rPr>
          <w:t>RULE 64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319</w:t>
        </w:r>
        <w:r>
          <w:rPr>
            <w:noProof/>
            <w:webHidden/>
          </w:rPr>
          <w:fldChar w:fldCharType="end"/>
        </w:r>
      </w:hyperlink>
    </w:p>
    <w:p w14:paraId="1FB2B927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225" w:history="1">
        <w:r w:rsidRPr="001D51BF">
          <w:rPr>
            <w:rStyle w:val="Hyperlink"/>
            <w:noProof/>
          </w:rPr>
          <w:t>MORTGAGE ACTIONS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319</w:t>
        </w:r>
        <w:r>
          <w:rPr>
            <w:noProof/>
            <w:webHidden/>
          </w:rPr>
          <w:fldChar w:fldCharType="end"/>
        </w:r>
      </w:hyperlink>
    </w:p>
    <w:p w14:paraId="2675C152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26" w:history="1">
        <w:r w:rsidRPr="001D51BF">
          <w:rPr>
            <w:rStyle w:val="Hyperlink"/>
            <w:noProof/>
          </w:rPr>
          <w:t>DEFINITION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319</w:t>
        </w:r>
        <w:r>
          <w:rPr>
            <w:noProof/>
            <w:webHidden/>
          </w:rPr>
          <w:fldChar w:fldCharType="end"/>
        </w:r>
      </w:hyperlink>
    </w:p>
    <w:p w14:paraId="0E862A74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27" w:history="1">
        <w:r w:rsidRPr="001D51BF">
          <w:rPr>
            <w:rStyle w:val="Hyperlink"/>
            <w:noProof/>
          </w:rPr>
          <w:t>DEFAULT JUDGMENT WITH REFERENCE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319</w:t>
        </w:r>
        <w:r>
          <w:rPr>
            <w:noProof/>
            <w:webHidden/>
          </w:rPr>
          <w:fldChar w:fldCharType="end"/>
        </w:r>
      </w:hyperlink>
    </w:p>
    <w:p w14:paraId="4C175871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28" w:history="1">
        <w:r w:rsidRPr="001D51BF">
          <w:rPr>
            <w:rStyle w:val="Hyperlink"/>
            <w:noProof/>
          </w:rPr>
          <w:t>FORECLOSURE ACTIONS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319</w:t>
        </w:r>
        <w:r>
          <w:rPr>
            <w:noProof/>
            <w:webHidden/>
          </w:rPr>
          <w:fldChar w:fldCharType="end"/>
        </w:r>
      </w:hyperlink>
    </w:p>
    <w:p w14:paraId="36A8B8A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29" w:history="1">
        <w:r w:rsidRPr="001D51BF">
          <w:rPr>
            <w:rStyle w:val="Hyperlink"/>
            <w:noProof/>
          </w:rPr>
          <w:t>SALE ACTIONS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323</w:t>
        </w:r>
        <w:r>
          <w:rPr>
            <w:noProof/>
            <w:webHidden/>
          </w:rPr>
          <w:fldChar w:fldCharType="end"/>
        </w:r>
      </w:hyperlink>
    </w:p>
    <w:p w14:paraId="01C08AB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30" w:history="1">
        <w:r w:rsidRPr="001D51BF">
          <w:rPr>
            <w:rStyle w:val="Hyperlink"/>
            <w:noProof/>
          </w:rPr>
          <w:t>REDEMPTION ACTIONS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324</w:t>
        </w:r>
        <w:r>
          <w:rPr>
            <w:noProof/>
            <w:webHidden/>
          </w:rPr>
          <w:fldChar w:fldCharType="end"/>
        </w:r>
      </w:hyperlink>
    </w:p>
    <w:p w14:paraId="5296D3E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31" w:history="1">
        <w:r w:rsidRPr="001D51BF">
          <w:rPr>
            <w:rStyle w:val="Hyperlink"/>
            <w:noProof/>
          </w:rPr>
          <w:t>PROCEDURE ON MORTGAGE REFERENCES GENERALLY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325</w:t>
        </w:r>
        <w:r>
          <w:rPr>
            <w:noProof/>
            <w:webHidden/>
          </w:rPr>
          <w:fldChar w:fldCharType="end"/>
        </w:r>
      </w:hyperlink>
    </w:p>
    <w:p w14:paraId="7F4CA9BF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232" w:history="1">
        <w:r w:rsidRPr="001D51BF">
          <w:rPr>
            <w:rStyle w:val="Hyperlink"/>
            <w:noProof/>
          </w:rPr>
          <w:t>RULE 65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330</w:t>
        </w:r>
        <w:r>
          <w:rPr>
            <w:noProof/>
            <w:webHidden/>
          </w:rPr>
          <w:fldChar w:fldCharType="end"/>
        </w:r>
      </w:hyperlink>
    </w:p>
    <w:p w14:paraId="3B191141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233" w:history="1">
        <w:r w:rsidRPr="001D51BF">
          <w:rPr>
            <w:rStyle w:val="Hyperlink"/>
            <w:noProof/>
          </w:rPr>
          <w:t>ESTATES OF DECEASED PERSONS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330</w:t>
        </w:r>
        <w:r>
          <w:rPr>
            <w:noProof/>
            <w:webHidden/>
          </w:rPr>
          <w:fldChar w:fldCharType="end"/>
        </w:r>
      </w:hyperlink>
    </w:p>
    <w:p w14:paraId="4BB7B0AC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34" w:history="1">
        <w:r w:rsidRPr="001D51BF">
          <w:rPr>
            <w:rStyle w:val="Hyperlink"/>
            <w:noProof/>
          </w:rPr>
          <w:t>ACTING REGISTRAR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330</w:t>
        </w:r>
        <w:r>
          <w:rPr>
            <w:noProof/>
            <w:webHidden/>
          </w:rPr>
          <w:fldChar w:fldCharType="end"/>
        </w:r>
      </w:hyperlink>
    </w:p>
    <w:p w14:paraId="610189F4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35" w:history="1">
        <w:r w:rsidRPr="001D51BF">
          <w:rPr>
            <w:rStyle w:val="Hyperlink"/>
            <w:noProof/>
          </w:rPr>
          <w:t>SEAL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330</w:t>
        </w:r>
        <w:r>
          <w:rPr>
            <w:noProof/>
            <w:webHidden/>
          </w:rPr>
          <w:fldChar w:fldCharType="end"/>
        </w:r>
      </w:hyperlink>
    </w:p>
    <w:p w14:paraId="13163CD2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36" w:history="1">
        <w:r w:rsidRPr="001D51BF">
          <w:rPr>
            <w:rStyle w:val="Hyperlink"/>
            <w:noProof/>
          </w:rPr>
          <w:t>SIGNING AND SEALING GRANTS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330</w:t>
        </w:r>
        <w:r>
          <w:rPr>
            <w:noProof/>
            <w:webHidden/>
          </w:rPr>
          <w:fldChar w:fldCharType="end"/>
        </w:r>
      </w:hyperlink>
    </w:p>
    <w:p w14:paraId="5727FC5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37" w:history="1">
        <w:r w:rsidRPr="001D51BF">
          <w:rPr>
            <w:rStyle w:val="Hyperlink"/>
            <w:noProof/>
          </w:rPr>
          <w:t>WILLS TO BE COPIED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330</w:t>
        </w:r>
        <w:r>
          <w:rPr>
            <w:noProof/>
            <w:webHidden/>
          </w:rPr>
          <w:fldChar w:fldCharType="end"/>
        </w:r>
      </w:hyperlink>
    </w:p>
    <w:p w14:paraId="340843FD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38" w:history="1">
        <w:r w:rsidRPr="001D51BF">
          <w:rPr>
            <w:rStyle w:val="Hyperlink"/>
            <w:noProof/>
          </w:rPr>
          <w:t>PAPERS TO BE DRAWN BY PARTIES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330</w:t>
        </w:r>
        <w:r>
          <w:rPr>
            <w:noProof/>
            <w:webHidden/>
          </w:rPr>
          <w:fldChar w:fldCharType="end"/>
        </w:r>
      </w:hyperlink>
    </w:p>
    <w:p w14:paraId="3C250518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39" w:history="1">
        <w:r w:rsidRPr="001D51BF">
          <w:rPr>
            <w:rStyle w:val="Hyperlink"/>
            <w:noProof/>
          </w:rPr>
          <w:t>FORMALITIES OF DOCUMENTS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330</w:t>
        </w:r>
        <w:r>
          <w:rPr>
            <w:noProof/>
            <w:webHidden/>
          </w:rPr>
          <w:fldChar w:fldCharType="end"/>
        </w:r>
      </w:hyperlink>
    </w:p>
    <w:p w14:paraId="73414EC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40" w:history="1">
        <w:r w:rsidRPr="001D51BF">
          <w:rPr>
            <w:rStyle w:val="Hyperlink"/>
            <w:noProof/>
          </w:rPr>
          <w:t>FILING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331</w:t>
        </w:r>
        <w:r>
          <w:rPr>
            <w:noProof/>
            <w:webHidden/>
          </w:rPr>
          <w:fldChar w:fldCharType="end"/>
        </w:r>
      </w:hyperlink>
    </w:p>
    <w:p w14:paraId="2B78C339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41" w:history="1">
        <w:r w:rsidRPr="001D51BF">
          <w:rPr>
            <w:rStyle w:val="Hyperlink"/>
            <w:noProof/>
          </w:rPr>
          <w:t>SIZE OF PAPER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331</w:t>
        </w:r>
        <w:r>
          <w:rPr>
            <w:noProof/>
            <w:webHidden/>
          </w:rPr>
          <w:fldChar w:fldCharType="end"/>
        </w:r>
      </w:hyperlink>
    </w:p>
    <w:p w14:paraId="52E636C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42" w:history="1">
        <w:r w:rsidRPr="001D51BF">
          <w:rPr>
            <w:rStyle w:val="Hyperlink"/>
            <w:noProof/>
          </w:rPr>
          <w:t>REMAIN IN COURT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331</w:t>
        </w:r>
        <w:r>
          <w:rPr>
            <w:noProof/>
            <w:webHidden/>
          </w:rPr>
          <w:fldChar w:fldCharType="end"/>
        </w:r>
      </w:hyperlink>
    </w:p>
    <w:p w14:paraId="64CF43CE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43" w:history="1">
        <w:r w:rsidRPr="001D51BF">
          <w:rPr>
            <w:rStyle w:val="Hyperlink"/>
            <w:noProof/>
          </w:rPr>
          <w:t>PROCEEDINGS ON SEARCH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331</w:t>
        </w:r>
        <w:r>
          <w:rPr>
            <w:noProof/>
            <w:webHidden/>
          </w:rPr>
          <w:fldChar w:fldCharType="end"/>
        </w:r>
      </w:hyperlink>
    </w:p>
    <w:p w14:paraId="7E6930C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44" w:history="1">
        <w:r w:rsidRPr="001D51BF">
          <w:rPr>
            <w:rStyle w:val="Hyperlink"/>
            <w:noProof/>
          </w:rPr>
          <w:t>PETITION FOR PROBATE AND ADMINISTRATION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331</w:t>
        </w:r>
        <w:r>
          <w:rPr>
            <w:noProof/>
            <w:webHidden/>
          </w:rPr>
          <w:fldChar w:fldCharType="end"/>
        </w:r>
      </w:hyperlink>
    </w:p>
    <w:p w14:paraId="2481B85C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45" w:history="1">
        <w:r w:rsidRPr="001D51BF">
          <w:rPr>
            <w:rStyle w:val="Hyperlink"/>
            <w:noProof/>
          </w:rPr>
          <w:t>WITNESS MAY NOT ACT AS A COMMISSIONER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332</w:t>
        </w:r>
        <w:r>
          <w:rPr>
            <w:noProof/>
            <w:webHidden/>
          </w:rPr>
          <w:fldChar w:fldCharType="end"/>
        </w:r>
      </w:hyperlink>
    </w:p>
    <w:p w14:paraId="1F8A6862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46" w:history="1">
        <w:r w:rsidRPr="001D51BF">
          <w:rPr>
            <w:rStyle w:val="Hyperlink"/>
            <w:noProof/>
          </w:rPr>
          <w:t>INVENTORY NECESSARY WHEN WILL FILED AND REGISTERED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332</w:t>
        </w:r>
        <w:r>
          <w:rPr>
            <w:noProof/>
            <w:webHidden/>
          </w:rPr>
          <w:fldChar w:fldCharType="end"/>
        </w:r>
      </w:hyperlink>
    </w:p>
    <w:p w14:paraId="1BD32B9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47" w:history="1">
        <w:r w:rsidRPr="001D51BF">
          <w:rPr>
            <w:rStyle w:val="Hyperlink"/>
            <w:noProof/>
          </w:rPr>
          <w:t>INVENTORIES AND ACCOUNTS TO BE TOTALLED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332</w:t>
        </w:r>
        <w:r>
          <w:rPr>
            <w:noProof/>
            <w:webHidden/>
          </w:rPr>
          <w:fldChar w:fldCharType="end"/>
        </w:r>
      </w:hyperlink>
    </w:p>
    <w:p w14:paraId="0F3C8F09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48" w:history="1">
        <w:r w:rsidRPr="001D51BF">
          <w:rPr>
            <w:rStyle w:val="Hyperlink"/>
            <w:noProof/>
          </w:rPr>
          <w:t>VERIFICATION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332</w:t>
        </w:r>
        <w:r>
          <w:rPr>
            <w:noProof/>
            <w:webHidden/>
          </w:rPr>
          <w:fldChar w:fldCharType="end"/>
        </w:r>
      </w:hyperlink>
    </w:p>
    <w:p w14:paraId="214808D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49" w:history="1">
        <w:r w:rsidRPr="001D51BF">
          <w:rPr>
            <w:rStyle w:val="Hyperlink"/>
            <w:noProof/>
          </w:rPr>
          <w:t>PRACTICE ON RE-SEALING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332</w:t>
        </w:r>
        <w:r>
          <w:rPr>
            <w:noProof/>
            <w:webHidden/>
          </w:rPr>
          <w:fldChar w:fldCharType="end"/>
        </w:r>
      </w:hyperlink>
    </w:p>
    <w:p w14:paraId="6386E469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50" w:history="1">
        <w:r w:rsidRPr="001D51BF">
          <w:rPr>
            <w:rStyle w:val="Hyperlink"/>
            <w:noProof/>
          </w:rPr>
          <w:t>GRANT OF ANCILLARY PROBATE AND ADMINISTRATION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333</w:t>
        </w:r>
        <w:r>
          <w:rPr>
            <w:noProof/>
            <w:webHidden/>
          </w:rPr>
          <w:fldChar w:fldCharType="end"/>
        </w:r>
      </w:hyperlink>
    </w:p>
    <w:p w14:paraId="48F5699C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51" w:history="1">
        <w:r w:rsidRPr="001D51BF">
          <w:rPr>
            <w:rStyle w:val="Hyperlink"/>
            <w:noProof/>
          </w:rPr>
          <w:t>PROCEDURE ON APPLICATION FOR ANCILLARY PROBATE AND ADMINISTRATION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333</w:t>
        </w:r>
        <w:r>
          <w:rPr>
            <w:noProof/>
            <w:webHidden/>
          </w:rPr>
          <w:fldChar w:fldCharType="end"/>
        </w:r>
      </w:hyperlink>
    </w:p>
    <w:p w14:paraId="09E15ADE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52" w:history="1">
        <w:r w:rsidRPr="001D51BF">
          <w:rPr>
            <w:rStyle w:val="Hyperlink"/>
            <w:noProof/>
          </w:rPr>
          <w:t>DOUBLE PROBATE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333</w:t>
        </w:r>
        <w:r>
          <w:rPr>
            <w:noProof/>
            <w:webHidden/>
          </w:rPr>
          <w:fldChar w:fldCharType="end"/>
        </w:r>
      </w:hyperlink>
    </w:p>
    <w:p w14:paraId="2567BE48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53" w:history="1">
        <w:r w:rsidRPr="001D51BF">
          <w:rPr>
            <w:rStyle w:val="Hyperlink"/>
            <w:noProof/>
          </w:rPr>
          <w:t>UNDATED WILL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334</w:t>
        </w:r>
        <w:r>
          <w:rPr>
            <w:noProof/>
            <w:webHidden/>
          </w:rPr>
          <w:fldChar w:fldCharType="end"/>
        </w:r>
      </w:hyperlink>
    </w:p>
    <w:p w14:paraId="17FB9C8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54" w:history="1">
        <w:r w:rsidRPr="001D51BF">
          <w:rPr>
            <w:rStyle w:val="Hyperlink"/>
            <w:noProof/>
          </w:rPr>
          <w:t>CITATION TO ACCEPT PROBATE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334</w:t>
        </w:r>
        <w:r>
          <w:rPr>
            <w:noProof/>
            <w:webHidden/>
          </w:rPr>
          <w:fldChar w:fldCharType="end"/>
        </w:r>
      </w:hyperlink>
    </w:p>
    <w:p w14:paraId="2AB0049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55" w:history="1">
        <w:r w:rsidRPr="001D51BF">
          <w:rPr>
            <w:rStyle w:val="Hyperlink"/>
            <w:noProof/>
          </w:rPr>
          <w:t>CITATION TO BRING IN WILL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334</w:t>
        </w:r>
        <w:r>
          <w:rPr>
            <w:noProof/>
            <w:webHidden/>
          </w:rPr>
          <w:fldChar w:fldCharType="end"/>
        </w:r>
      </w:hyperlink>
    </w:p>
    <w:p w14:paraId="3DACD4C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56" w:history="1">
        <w:r w:rsidRPr="001D51BF">
          <w:rPr>
            <w:rStyle w:val="Hyperlink"/>
            <w:noProof/>
          </w:rPr>
          <w:t>SUBPOENA TO EXAMINE PERSON HAVING KNOWLEDGE OF WILL OR ASSETS OF AN ESTATE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334</w:t>
        </w:r>
        <w:r>
          <w:rPr>
            <w:noProof/>
            <w:webHidden/>
          </w:rPr>
          <w:fldChar w:fldCharType="end"/>
        </w:r>
      </w:hyperlink>
    </w:p>
    <w:p w14:paraId="2A6B611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57" w:history="1">
        <w:r w:rsidRPr="001D51BF">
          <w:rPr>
            <w:rStyle w:val="Hyperlink"/>
            <w:noProof/>
          </w:rPr>
          <w:t>CITATION WHERE INTESTACY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334</w:t>
        </w:r>
        <w:r>
          <w:rPr>
            <w:noProof/>
            <w:webHidden/>
          </w:rPr>
          <w:fldChar w:fldCharType="end"/>
        </w:r>
      </w:hyperlink>
    </w:p>
    <w:p w14:paraId="7478427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58" w:history="1">
        <w:r w:rsidRPr="001D51BF">
          <w:rPr>
            <w:rStyle w:val="Hyperlink"/>
            <w:noProof/>
          </w:rPr>
          <w:t>REVOCATION OF GRANT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335</w:t>
        </w:r>
        <w:r>
          <w:rPr>
            <w:noProof/>
            <w:webHidden/>
          </w:rPr>
          <w:fldChar w:fldCharType="end"/>
        </w:r>
      </w:hyperlink>
    </w:p>
    <w:p w14:paraId="449A8EE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59" w:history="1">
        <w:r w:rsidRPr="001D51BF">
          <w:rPr>
            <w:rStyle w:val="Hyperlink"/>
            <w:noProof/>
          </w:rPr>
          <w:t>CAVEATS AND OBJECTIONS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335</w:t>
        </w:r>
        <w:r>
          <w:rPr>
            <w:noProof/>
            <w:webHidden/>
          </w:rPr>
          <w:fldChar w:fldCharType="end"/>
        </w:r>
      </w:hyperlink>
    </w:p>
    <w:p w14:paraId="7869B67E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60" w:history="1">
        <w:r w:rsidRPr="001D51BF">
          <w:rPr>
            <w:rStyle w:val="Hyperlink"/>
            <w:noProof/>
          </w:rPr>
          <w:t>PROOF IN SOLEMN FORM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335</w:t>
        </w:r>
        <w:r>
          <w:rPr>
            <w:noProof/>
            <w:webHidden/>
          </w:rPr>
          <w:fldChar w:fldCharType="end"/>
        </w:r>
      </w:hyperlink>
    </w:p>
    <w:p w14:paraId="0A8AF9E9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61" w:history="1">
        <w:r w:rsidRPr="001D51BF">
          <w:rPr>
            <w:rStyle w:val="Hyperlink"/>
            <w:noProof/>
          </w:rPr>
          <w:t>MOTIONS FOR DIRECTIONS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336</w:t>
        </w:r>
        <w:r>
          <w:rPr>
            <w:noProof/>
            <w:webHidden/>
          </w:rPr>
          <w:fldChar w:fldCharType="end"/>
        </w:r>
      </w:hyperlink>
    </w:p>
    <w:p w14:paraId="10A2161F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62" w:history="1">
        <w:r w:rsidRPr="001D51BF">
          <w:rPr>
            <w:rStyle w:val="Hyperlink"/>
            <w:noProof/>
          </w:rPr>
          <w:t>PROCEEDING ON RETURN OF CITATION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337</w:t>
        </w:r>
        <w:r>
          <w:rPr>
            <w:noProof/>
            <w:webHidden/>
          </w:rPr>
          <w:fldChar w:fldCharType="end"/>
        </w:r>
      </w:hyperlink>
    </w:p>
    <w:p w14:paraId="353758C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63" w:history="1">
        <w:r w:rsidRPr="001D51BF">
          <w:rPr>
            <w:rStyle w:val="Hyperlink"/>
            <w:noProof/>
          </w:rPr>
          <w:t>JOINDER OF PARTIES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337</w:t>
        </w:r>
        <w:r>
          <w:rPr>
            <w:noProof/>
            <w:webHidden/>
          </w:rPr>
          <w:fldChar w:fldCharType="end"/>
        </w:r>
      </w:hyperlink>
    </w:p>
    <w:p w14:paraId="2754FED8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64" w:history="1">
        <w:r w:rsidRPr="001D51BF">
          <w:rPr>
            <w:rStyle w:val="Hyperlink"/>
            <w:noProof/>
          </w:rPr>
          <w:t>VESTING ORDER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338</w:t>
        </w:r>
        <w:r>
          <w:rPr>
            <w:noProof/>
            <w:webHidden/>
          </w:rPr>
          <w:fldChar w:fldCharType="end"/>
        </w:r>
      </w:hyperlink>
    </w:p>
    <w:p w14:paraId="02C15B52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65" w:history="1">
        <w:r w:rsidRPr="001D51BF">
          <w:rPr>
            <w:rStyle w:val="Hyperlink"/>
            <w:noProof/>
          </w:rPr>
          <w:t>NOTICE OF MOTION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338</w:t>
        </w:r>
        <w:r>
          <w:rPr>
            <w:noProof/>
            <w:webHidden/>
          </w:rPr>
          <w:fldChar w:fldCharType="end"/>
        </w:r>
      </w:hyperlink>
    </w:p>
    <w:p w14:paraId="4ED90AC4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66" w:history="1">
        <w:r w:rsidRPr="001D51BF">
          <w:rPr>
            <w:rStyle w:val="Hyperlink"/>
            <w:noProof/>
          </w:rPr>
          <w:t>NOTICE TO BE GIVEN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338</w:t>
        </w:r>
        <w:r>
          <w:rPr>
            <w:noProof/>
            <w:webHidden/>
          </w:rPr>
          <w:fldChar w:fldCharType="end"/>
        </w:r>
      </w:hyperlink>
    </w:p>
    <w:p w14:paraId="777EE0F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67" w:history="1">
        <w:r w:rsidRPr="001D51BF">
          <w:rPr>
            <w:rStyle w:val="Hyperlink"/>
            <w:noProof/>
          </w:rPr>
          <w:t>ORDER FOR PRODUCTION OF DOCUMENT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338</w:t>
        </w:r>
        <w:r>
          <w:rPr>
            <w:noProof/>
            <w:webHidden/>
          </w:rPr>
          <w:fldChar w:fldCharType="end"/>
        </w:r>
      </w:hyperlink>
    </w:p>
    <w:p w14:paraId="59893374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68" w:history="1">
        <w:r w:rsidRPr="001D51BF">
          <w:rPr>
            <w:rStyle w:val="Hyperlink"/>
            <w:noProof/>
          </w:rPr>
          <w:t>MODE OF SERVICE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338</w:t>
        </w:r>
        <w:r>
          <w:rPr>
            <w:noProof/>
            <w:webHidden/>
          </w:rPr>
          <w:fldChar w:fldCharType="end"/>
        </w:r>
      </w:hyperlink>
    </w:p>
    <w:p w14:paraId="7F87CD2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69" w:history="1">
        <w:r w:rsidRPr="001D51BF">
          <w:rPr>
            <w:rStyle w:val="Hyperlink"/>
            <w:noProof/>
          </w:rPr>
          <w:t>PASSING OF ACCOUNTS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338</w:t>
        </w:r>
        <w:r>
          <w:rPr>
            <w:noProof/>
            <w:webHidden/>
          </w:rPr>
          <w:fldChar w:fldCharType="end"/>
        </w:r>
      </w:hyperlink>
    </w:p>
    <w:p w14:paraId="17D6D74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70" w:history="1">
        <w:r w:rsidRPr="001D51BF">
          <w:rPr>
            <w:rStyle w:val="Hyperlink"/>
            <w:noProof/>
          </w:rPr>
          <w:t>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339</w:t>
        </w:r>
        <w:r>
          <w:rPr>
            <w:noProof/>
            <w:webHidden/>
          </w:rPr>
          <w:fldChar w:fldCharType="end"/>
        </w:r>
      </w:hyperlink>
    </w:p>
    <w:p w14:paraId="280D343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71" w:history="1">
        <w:r w:rsidRPr="001D51BF">
          <w:rPr>
            <w:rStyle w:val="Hyperlink"/>
            <w:noProof/>
          </w:rPr>
          <w:t>CONTENTS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339</w:t>
        </w:r>
        <w:r>
          <w:rPr>
            <w:noProof/>
            <w:webHidden/>
          </w:rPr>
          <w:fldChar w:fldCharType="end"/>
        </w:r>
      </w:hyperlink>
    </w:p>
    <w:p w14:paraId="1D997DD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72" w:history="1">
        <w:r w:rsidRPr="001D51BF">
          <w:rPr>
            <w:rStyle w:val="Hyperlink"/>
            <w:noProof/>
          </w:rPr>
          <w:t>COSTS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340</w:t>
        </w:r>
        <w:r>
          <w:rPr>
            <w:noProof/>
            <w:webHidden/>
          </w:rPr>
          <w:fldChar w:fldCharType="end"/>
        </w:r>
      </w:hyperlink>
    </w:p>
    <w:p w14:paraId="247CB89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73" w:history="1">
        <w:r w:rsidRPr="001D51BF">
          <w:rPr>
            <w:rStyle w:val="Hyperlink"/>
            <w:noProof/>
          </w:rPr>
          <w:t>DECREE IN DUPLICATE, FILING AND SERVICE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340</w:t>
        </w:r>
        <w:r>
          <w:rPr>
            <w:noProof/>
            <w:webHidden/>
          </w:rPr>
          <w:fldChar w:fldCharType="end"/>
        </w:r>
      </w:hyperlink>
    </w:p>
    <w:p w14:paraId="5FC1F70E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74" w:history="1">
        <w:r w:rsidRPr="001D51BF">
          <w:rPr>
            <w:rStyle w:val="Hyperlink"/>
            <w:noProof/>
          </w:rPr>
          <w:t>FORMS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340</w:t>
        </w:r>
        <w:r>
          <w:rPr>
            <w:noProof/>
            <w:webHidden/>
          </w:rPr>
          <w:fldChar w:fldCharType="end"/>
        </w:r>
      </w:hyperlink>
    </w:p>
    <w:p w14:paraId="2F2FC681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75" w:history="1">
        <w:r w:rsidRPr="001D51BF">
          <w:rPr>
            <w:rStyle w:val="Hyperlink"/>
            <w:noProof/>
          </w:rPr>
          <w:t>APPLICATION OF RULES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341</w:t>
        </w:r>
        <w:r>
          <w:rPr>
            <w:noProof/>
            <w:webHidden/>
          </w:rPr>
          <w:fldChar w:fldCharType="end"/>
        </w:r>
      </w:hyperlink>
    </w:p>
    <w:p w14:paraId="56DF0459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276" w:history="1">
        <w:r w:rsidRPr="001D51BF">
          <w:rPr>
            <w:rStyle w:val="Hyperlink"/>
            <w:noProof/>
          </w:rPr>
          <w:t>RULE 66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342</w:t>
        </w:r>
        <w:r>
          <w:rPr>
            <w:noProof/>
            <w:webHidden/>
          </w:rPr>
          <w:fldChar w:fldCharType="end"/>
        </w:r>
      </w:hyperlink>
    </w:p>
    <w:p w14:paraId="44B6C118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277" w:history="1">
        <w:r w:rsidRPr="001D51BF">
          <w:rPr>
            <w:rStyle w:val="Hyperlink"/>
            <w:noProof/>
          </w:rPr>
          <w:t>PARTITION PROCEEDINGS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342</w:t>
        </w:r>
        <w:r>
          <w:rPr>
            <w:noProof/>
            <w:webHidden/>
          </w:rPr>
          <w:fldChar w:fldCharType="end"/>
        </w:r>
      </w:hyperlink>
    </w:p>
    <w:p w14:paraId="321A8BBD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78" w:history="1">
        <w:r w:rsidRPr="001D51BF">
          <w:rPr>
            <w:rStyle w:val="Hyperlink"/>
            <w:noProof/>
          </w:rPr>
          <w:t>GENERAL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342</w:t>
        </w:r>
        <w:r>
          <w:rPr>
            <w:noProof/>
            <w:webHidden/>
          </w:rPr>
          <w:fldChar w:fldCharType="end"/>
        </w:r>
      </w:hyperlink>
    </w:p>
    <w:p w14:paraId="3F6F9938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279" w:history="1">
        <w:r w:rsidRPr="001D51BF">
          <w:rPr>
            <w:rStyle w:val="Hyperlink"/>
            <w:noProof/>
          </w:rPr>
          <w:t>RULE 67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343</w:t>
        </w:r>
        <w:r>
          <w:rPr>
            <w:noProof/>
            <w:webHidden/>
          </w:rPr>
          <w:fldChar w:fldCharType="end"/>
        </w:r>
      </w:hyperlink>
    </w:p>
    <w:p w14:paraId="3755BEBA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280" w:history="1">
        <w:r w:rsidRPr="001D51BF">
          <w:rPr>
            <w:rStyle w:val="Hyperlink"/>
            <w:noProof/>
          </w:rPr>
          <w:t>PROCEEDINGS CONCERNING THE ESTATES OF INFANTS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343</w:t>
        </w:r>
        <w:r>
          <w:rPr>
            <w:noProof/>
            <w:webHidden/>
          </w:rPr>
          <w:fldChar w:fldCharType="end"/>
        </w:r>
      </w:hyperlink>
    </w:p>
    <w:p w14:paraId="6F82C70D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81" w:history="1">
        <w:r w:rsidRPr="001D51BF">
          <w:rPr>
            <w:rStyle w:val="Hyperlink"/>
            <w:noProof/>
          </w:rPr>
          <w:t>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343</w:t>
        </w:r>
        <w:r>
          <w:rPr>
            <w:noProof/>
            <w:webHidden/>
          </w:rPr>
          <w:fldChar w:fldCharType="end"/>
        </w:r>
      </w:hyperlink>
    </w:p>
    <w:p w14:paraId="071B23A1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282" w:history="1">
        <w:r w:rsidRPr="001D51BF">
          <w:rPr>
            <w:rStyle w:val="Hyperlink"/>
            <w:noProof/>
          </w:rPr>
          <w:t>RULE 68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344</w:t>
        </w:r>
        <w:r>
          <w:rPr>
            <w:noProof/>
            <w:webHidden/>
          </w:rPr>
          <w:fldChar w:fldCharType="end"/>
        </w:r>
      </w:hyperlink>
    </w:p>
    <w:p w14:paraId="37328C2A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283" w:history="1">
        <w:r w:rsidRPr="001D51BF">
          <w:rPr>
            <w:rStyle w:val="Hyperlink"/>
            <w:noProof/>
          </w:rPr>
          <w:t>PROCEEDINGS FOR JUDICIAL REVIEW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344</w:t>
        </w:r>
        <w:r>
          <w:rPr>
            <w:noProof/>
            <w:webHidden/>
          </w:rPr>
          <w:fldChar w:fldCharType="end"/>
        </w:r>
      </w:hyperlink>
    </w:p>
    <w:p w14:paraId="2937F55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84" w:history="1">
        <w:r w:rsidRPr="001D51BF">
          <w:rPr>
            <w:rStyle w:val="Hyperlink"/>
            <w:noProof/>
          </w:rPr>
          <w:t>HOW COMMENCED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344</w:t>
        </w:r>
        <w:r>
          <w:rPr>
            <w:noProof/>
            <w:webHidden/>
          </w:rPr>
          <w:fldChar w:fldCharType="end"/>
        </w:r>
      </w:hyperlink>
    </w:p>
    <w:p w14:paraId="62CBA20E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85" w:history="1">
        <w:r w:rsidRPr="001D51BF">
          <w:rPr>
            <w:rStyle w:val="Hyperlink"/>
            <w:noProof/>
          </w:rPr>
          <w:t>APPLICABLE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344</w:t>
        </w:r>
        <w:r>
          <w:rPr>
            <w:noProof/>
            <w:webHidden/>
          </w:rPr>
          <w:fldChar w:fldCharType="end"/>
        </w:r>
      </w:hyperlink>
    </w:p>
    <w:p w14:paraId="3914EDA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86" w:history="1">
        <w:r w:rsidRPr="001D51BF">
          <w:rPr>
            <w:rStyle w:val="Hyperlink"/>
            <w:noProof/>
          </w:rPr>
          <w:t>HEARING DATE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344</w:t>
        </w:r>
        <w:r>
          <w:rPr>
            <w:noProof/>
            <w:webHidden/>
          </w:rPr>
          <w:fldChar w:fldCharType="end"/>
        </w:r>
      </w:hyperlink>
    </w:p>
    <w:p w14:paraId="72EE994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87" w:history="1">
        <w:r w:rsidRPr="001D51BF">
          <w:rPr>
            <w:rStyle w:val="Hyperlink"/>
            <w:noProof/>
          </w:rPr>
          <w:t>APPLICATION RECORDS AND FACTUMS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344</w:t>
        </w:r>
        <w:r>
          <w:rPr>
            <w:noProof/>
            <w:webHidden/>
          </w:rPr>
          <w:fldChar w:fldCharType="end"/>
        </w:r>
      </w:hyperlink>
    </w:p>
    <w:p w14:paraId="467A2E2D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88" w:history="1">
        <w:r w:rsidRPr="001D51BF">
          <w:rPr>
            <w:rStyle w:val="Hyperlink"/>
            <w:noProof/>
          </w:rPr>
          <w:t>CERTIFICATE OF PERFECTION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346</w:t>
        </w:r>
        <w:r>
          <w:rPr>
            <w:noProof/>
            <w:webHidden/>
          </w:rPr>
          <w:fldChar w:fldCharType="end"/>
        </w:r>
      </w:hyperlink>
    </w:p>
    <w:p w14:paraId="584A4CFD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89" w:history="1">
        <w:r w:rsidRPr="001D51BF">
          <w:rPr>
            <w:rStyle w:val="Hyperlink"/>
            <w:noProof/>
          </w:rPr>
          <w:t>DISMISSAL FOR DELAY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347</w:t>
        </w:r>
        <w:r>
          <w:rPr>
            <w:noProof/>
            <w:webHidden/>
          </w:rPr>
          <w:fldChar w:fldCharType="end"/>
        </w:r>
      </w:hyperlink>
    </w:p>
    <w:p w14:paraId="35785B2E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290" w:history="1">
        <w:r w:rsidRPr="001D51BF">
          <w:rPr>
            <w:rStyle w:val="Hyperlink"/>
            <w:noProof/>
          </w:rPr>
          <w:t>RULE 69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349</w:t>
        </w:r>
        <w:r>
          <w:rPr>
            <w:noProof/>
            <w:webHidden/>
          </w:rPr>
          <w:fldChar w:fldCharType="end"/>
        </w:r>
      </w:hyperlink>
    </w:p>
    <w:p w14:paraId="654EC24F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291" w:history="1">
        <w:r w:rsidRPr="001D51BF">
          <w:rPr>
            <w:rStyle w:val="Hyperlink"/>
            <w:noProof/>
          </w:rPr>
          <w:t>PROCEEDINGS UNDER THE PUBLIC TRUSTEE 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349</w:t>
        </w:r>
        <w:r>
          <w:rPr>
            <w:noProof/>
            <w:webHidden/>
          </w:rPr>
          <w:fldChar w:fldCharType="end"/>
        </w:r>
      </w:hyperlink>
    </w:p>
    <w:p w14:paraId="19813F4C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92" w:history="1">
        <w:r w:rsidRPr="001D51BF">
          <w:rPr>
            <w:rStyle w:val="Hyperlink"/>
            <w:noProof/>
          </w:rPr>
          <w:t>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349</w:t>
        </w:r>
        <w:r>
          <w:rPr>
            <w:noProof/>
            <w:webHidden/>
          </w:rPr>
          <w:fldChar w:fldCharType="end"/>
        </w:r>
      </w:hyperlink>
    </w:p>
    <w:p w14:paraId="0E65FDFC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293" w:history="1">
        <w:r w:rsidRPr="001D51BF">
          <w:rPr>
            <w:rStyle w:val="Hyperlink"/>
            <w:noProof/>
          </w:rPr>
          <w:t>RULE 70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350</w:t>
        </w:r>
        <w:r>
          <w:rPr>
            <w:noProof/>
            <w:webHidden/>
          </w:rPr>
          <w:fldChar w:fldCharType="end"/>
        </w:r>
      </w:hyperlink>
    </w:p>
    <w:p w14:paraId="79CD68F0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294" w:history="1">
        <w:r w:rsidRPr="001D51BF">
          <w:rPr>
            <w:rStyle w:val="Hyperlink"/>
            <w:noProof/>
          </w:rPr>
          <w:t>DIVORCE ACTIONS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350</w:t>
        </w:r>
        <w:r>
          <w:rPr>
            <w:noProof/>
            <w:webHidden/>
          </w:rPr>
          <w:fldChar w:fldCharType="end"/>
        </w:r>
      </w:hyperlink>
    </w:p>
    <w:p w14:paraId="583FA87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95" w:history="1">
        <w:r w:rsidRPr="001D51BF">
          <w:rPr>
            <w:rStyle w:val="Hyperlink"/>
            <w:noProof/>
          </w:rPr>
          <w:t>APPLICATION OF RULES OF CIVIL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350</w:t>
        </w:r>
        <w:r>
          <w:rPr>
            <w:noProof/>
            <w:webHidden/>
          </w:rPr>
          <w:fldChar w:fldCharType="end"/>
        </w:r>
      </w:hyperlink>
    </w:p>
    <w:p w14:paraId="1D2E98A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96" w:history="1">
        <w:r w:rsidRPr="001D51BF">
          <w:rPr>
            <w:rStyle w:val="Hyperlink"/>
            <w:noProof/>
          </w:rPr>
          <w:t>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350</w:t>
        </w:r>
        <w:r>
          <w:rPr>
            <w:noProof/>
            <w:webHidden/>
          </w:rPr>
          <w:fldChar w:fldCharType="end"/>
        </w:r>
      </w:hyperlink>
    </w:p>
    <w:p w14:paraId="1FA2F3B8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97" w:history="1">
        <w:r w:rsidRPr="001D51BF">
          <w:rPr>
            <w:rStyle w:val="Hyperlink"/>
            <w:noProof/>
          </w:rPr>
          <w:t>PETITION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350</w:t>
        </w:r>
        <w:r>
          <w:rPr>
            <w:noProof/>
            <w:webHidden/>
          </w:rPr>
          <w:fldChar w:fldCharType="end"/>
        </w:r>
      </w:hyperlink>
    </w:p>
    <w:p w14:paraId="496CA46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98" w:history="1">
        <w:r w:rsidRPr="001D51BF">
          <w:rPr>
            <w:rStyle w:val="Hyperlink"/>
            <w:noProof/>
          </w:rPr>
          <w:t>SERVICE OF PETITION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351</w:t>
        </w:r>
        <w:r>
          <w:rPr>
            <w:noProof/>
            <w:webHidden/>
          </w:rPr>
          <w:fldChar w:fldCharType="end"/>
        </w:r>
      </w:hyperlink>
    </w:p>
    <w:p w14:paraId="67EBACA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299" w:history="1">
        <w:r w:rsidRPr="001D51BF">
          <w:rPr>
            <w:rStyle w:val="Hyperlink"/>
            <w:noProof/>
          </w:rPr>
          <w:t>TIME FOR SERVICE OF PETITION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352</w:t>
        </w:r>
        <w:r>
          <w:rPr>
            <w:noProof/>
            <w:webHidden/>
          </w:rPr>
          <w:fldChar w:fldCharType="end"/>
        </w:r>
      </w:hyperlink>
    </w:p>
    <w:p w14:paraId="574A7294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00" w:history="1">
        <w:r w:rsidRPr="001D51BF">
          <w:rPr>
            <w:rStyle w:val="Hyperlink"/>
            <w:noProof/>
          </w:rPr>
          <w:t>PLEADINGS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352</w:t>
        </w:r>
        <w:r>
          <w:rPr>
            <w:noProof/>
            <w:webHidden/>
          </w:rPr>
          <w:fldChar w:fldCharType="end"/>
        </w:r>
      </w:hyperlink>
    </w:p>
    <w:p w14:paraId="5E1A8CA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01" w:history="1">
        <w:r w:rsidRPr="001D51BF">
          <w:rPr>
            <w:rStyle w:val="Hyperlink"/>
            <w:noProof/>
          </w:rPr>
          <w:t>ANSWER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352</w:t>
        </w:r>
        <w:r>
          <w:rPr>
            <w:noProof/>
            <w:webHidden/>
          </w:rPr>
          <w:fldChar w:fldCharType="end"/>
        </w:r>
      </w:hyperlink>
    </w:p>
    <w:p w14:paraId="3B92CA4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02" w:history="1">
        <w:r w:rsidRPr="001D51BF">
          <w:rPr>
            <w:rStyle w:val="Hyperlink"/>
            <w:noProof/>
          </w:rPr>
          <w:t>REPLY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353</w:t>
        </w:r>
        <w:r>
          <w:rPr>
            <w:noProof/>
            <w:webHidden/>
          </w:rPr>
          <w:fldChar w:fldCharType="end"/>
        </w:r>
      </w:hyperlink>
    </w:p>
    <w:p w14:paraId="0967811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03" w:history="1">
        <w:r w:rsidRPr="001D51BF">
          <w:rPr>
            <w:rStyle w:val="Hyperlink"/>
            <w:noProof/>
          </w:rPr>
          <w:t>COUNTERPETITION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353</w:t>
        </w:r>
        <w:r>
          <w:rPr>
            <w:noProof/>
            <w:webHidden/>
          </w:rPr>
          <w:fldChar w:fldCharType="end"/>
        </w:r>
      </w:hyperlink>
    </w:p>
    <w:p w14:paraId="62D0A4D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04" w:history="1">
        <w:r w:rsidRPr="001D51BF">
          <w:rPr>
            <w:rStyle w:val="Hyperlink"/>
            <w:noProof/>
          </w:rPr>
          <w:t>TIME FOR DELIVERY OR SERVICE OF ANSWER AND COUNTERPETITION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354</w:t>
        </w:r>
        <w:r>
          <w:rPr>
            <w:noProof/>
            <w:webHidden/>
          </w:rPr>
          <w:fldChar w:fldCharType="end"/>
        </w:r>
      </w:hyperlink>
    </w:p>
    <w:p w14:paraId="79501F72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05" w:history="1">
        <w:r w:rsidRPr="001D51BF">
          <w:rPr>
            <w:rStyle w:val="Hyperlink"/>
            <w:noProof/>
          </w:rPr>
          <w:t>AMENDING ANSWER TO ADD COUNTERPETITION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354</w:t>
        </w:r>
        <w:r>
          <w:rPr>
            <w:noProof/>
            <w:webHidden/>
          </w:rPr>
          <w:fldChar w:fldCharType="end"/>
        </w:r>
      </w:hyperlink>
    </w:p>
    <w:p w14:paraId="11D34EB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06" w:history="1">
        <w:r w:rsidRPr="001D51BF">
          <w:rPr>
            <w:rStyle w:val="Hyperlink"/>
            <w:noProof/>
          </w:rPr>
          <w:t>ANSWER TO COUNTERPETITION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354</w:t>
        </w:r>
        <w:r>
          <w:rPr>
            <w:noProof/>
            <w:webHidden/>
          </w:rPr>
          <w:fldChar w:fldCharType="end"/>
        </w:r>
      </w:hyperlink>
    </w:p>
    <w:p w14:paraId="7280083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07" w:history="1">
        <w:r w:rsidRPr="001D51BF">
          <w:rPr>
            <w:rStyle w:val="Hyperlink"/>
            <w:noProof/>
          </w:rPr>
          <w:t>REPLY TO ANSWER TO COUNTERPETITION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355</w:t>
        </w:r>
        <w:r>
          <w:rPr>
            <w:noProof/>
            <w:webHidden/>
          </w:rPr>
          <w:fldChar w:fldCharType="end"/>
        </w:r>
      </w:hyperlink>
    </w:p>
    <w:p w14:paraId="34C80D3C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08" w:history="1">
        <w:r w:rsidRPr="001D51BF">
          <w:rPr>
            <w:rStyle w:val="Hyperlink"/>
            <w:noProof/>
          </w:rPr>
          <w:t>FINANCIAL STATEMENTS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355</w:t>
        </w:r>
        <w:r>
          <w:rPr>
            <w:noProof/>
            <w:webHidden/>
          </w:rPr>
          <w:fldChar w:fldCharType="end"/>
        </w:r>
      </w:hyperlink>
    </w:p>
    <w:p w14:paraId="79B075F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09" w:history="1">
        <w:r w:rsidRPr="001D51BF">
          <w:rPr>
            <w:rStyle w:val="Hyperlink"/>
            <w:noProof/>
          </w:rPr>
          <w:t>INTERIM RELIEF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357</w:t>
        </w:r>
        <w:r>
          <w:rPr>
            <w:noProof/>
            <w:webHidden/>
          </w:rPr>
          <w:fldChar w:fldCharType="end"/>
        </w:r>
      </w:hyperlink>
    </w:p>
    <w:p w14:paraId="01AA3CEE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10" w:history="1">
        <w:r w:rsidRPr="001D51BF">
          <w:rPr>
            <w:rStyle w:val="Hyperlink"/>
            <w:noProof/>
          </w:rPr>
          <w:t>CHILDREN AND DIRECTOR OF CHILD PROTECTION'S REPORT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359</w:t>
        </w:r>
        <w:r>
          <w:rPr>
            <w:noProof/>
            <w:webHidden/>
          </w:rPr>
          <w:fldChar w:fldCharType="end"/>
        </w:r>
      </w:hyperlink>
    </w:p>
    <w:p w14:paraId="7AF032ED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11" w:history="1">
        <w:r w:rsidRPr="001D51BF">
          <w:rPr>
            <w:rStyle w:val="Hyperlink"/>
            <w:noProof/>
          </w:rPr>
          <w:t>NAMING PLACE OF TRIAL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360</w:t>
        </w:r>
        <w:r>
          <w:rPr>
            <w:noProof/>
            <w:webHidden/>
          </w:rPr>
          <w:fldChar w:fldCharType="end"/>
        </w:r>
      </w:hyperlink>
    </w:p>
    <w:p w14:paraId="6BDE9E5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12" w:history="1">
        <w:r w:rsidRPr="001D51BF">
          <w:rPr>
            <w:rStyle w:val="Hyperlink"/>
            <w:noProof/>
          </w:rPr>
          <w:t>MARRIAGE CERTIFICATE AND CERTIFICATE RESPECTING PRIOR PENDING PROCEEDINGS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360</w:t>
        </w:r>
        <w:r>
          <w:rPr>
            <w:noProof/>
            <w:webHidden/>
          </w:rPr>
          <w:fldChar w:fldCharType="end"/>
        </w:r>
      </w:hyperlink>
    </w:p>
    <w:p w14:paraId="566D58B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13" w:history="1">
        <w:r w:rsidRPr="001D51BF">
          <w:rPr>
            <w:rStyle w:val="Hyperlink"/>
            <w:noProof/>
          </w:rPr>
          <w:t xml:space="preserve">MOTION FOR JUDGMENT </w:t>
        </w:r>
        <w:r w:rsidRPr="001D51BF">
          <w:rPr>
            <w:rStyle w:val="Hyperlink"/>
            <w:noProof/>
          </w:rPr>
          <w:noBreakHyphen/>
          <w:t xml:space="preserve"> UNCONTESTED PROCEEDING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361</w:t>
        </w:r>
        <w:r>
          <w:rPr>
            <w:noProof/>
            <w:webHidden/>
          </w:rPr>
          <w:fldChar w:fldCharType="end"/>
        </w:r>
      </w:hyperlink>
    </w:p>
    <w:p w14:paraId="3BF1D1C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14" w:history="1">
        <w:r w:rsidRPr="001D51BF">
          <w:rPr>
            <w:rStyle w:val="Hyperlink"/>
            <w:noProof/>
          </w:rPr>
          <w:t xml:space="preserve">MOTION FOR JUDGMENT </w:t>
        </w:r>
        <w:r w:rsidRPr="001D51BF">
          <w:rPr>
            <w:rStyle w:val="Hyperlink"/>
            <w:noProof/>
          </w:rPr>
          <w:noBreakHyphen/>
          <w:t xml:space="preserve"> CONTESTED PROCEEDING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364</w:t>
        </w:r>
        <w:r>
          <w:rPr>
            <w:noProof/>
            <w:webHidden/>
          </w:rPr>
          <w:fldChar w:fldCharType="end"/>
        </w:r>
      </w:hyperlink>
    </w:p>
    <w:p w14:paraId="4709A2F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15" w:history="1">
        <w:r w:rsidRPr="001D51BF">
          <w:rPr>
            <w:rStyle w:val="Hyperlink"/>
            <w:noProof/>
          </w:rPr>
          <w:t>ADJOURNMENT OF TRIAL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364</w:t>
        </w:r>
        <w:r>
          <w:rPr>
            <w:noProof/>
            <w:webHidden/>
          </w:rPr>
          <w:fldChar w:fldCharType="end"/>
        </w:r>
      </w:hyperlink>
    </w:p>
    <w:p w14:paraId="57BD0E1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16" w:history="1">
        <w:r w:rsidRPr="001D51BF">
          <w:rPr>
            <w:rStyle w:val="Hyperlink"/>
            <w:noProof/>
          </w:rPr>
          <w:t>REFERENCE TO A DISPUTE RESOLUTION PROFESSIONAL OR CLINICIAN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365</w:t>
        </w:r>
        <w:r>
          <w:rPr>
            <w:noProof/>
            <w:webHidden/>
          </w:rPr>
          <w:fldChar w:fldCharType="end"/>
        </w:r>
      </w:hyperlink>
    </w:p>
    <w:p w14:paraId="0AD2124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17" w:history="1">
        <w:r w:rsidRPr="001D51BF">
          <w:rPr>
            <w:rStyle w:val="Hyperlink"/>
            <w:noProof/>
          </w:rPr>
          <w:t>CERTIFICATE OF DIVORCE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365</w:t>
        </w:r>
        <w:r>
          <w:rPr>
            <w:noProof/>
            <w:webHidden/>
          </w:rPr>
          <w:fldChar w:fldCharType="end"/>
        </w:r>
      </w:hyperlink>
    </w:p>
    <w:p w14:paraId="3812D3D4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18" w:history="1">
        <w:r w:rsidRPr="001D51BF">
          <w:rPr>
            <w:rStyle w:val="Hyperlink"/>
            <w:noProof/>
          </w:rPr>
          <w:t>VARIATION OF FINAL ORDER FOR COROLLARY RELIEF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365</w:t>
        </w:r>
        <w:r>
          <w:rPr>
            <w:noProof/>
            <w:webHidden/>
          </w:rPr>
          <w:fldChar w:fldCharType="end"/>
        </w:r>
      </w:hyperlink>
    </w:p>
    <w:p w14:paraId="455536C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19" w:history="1">
        <w:r w:rsidRPr="001D51BF">
          <w:rPr>
            <w:rStyle w:val="Hyperlink"/>
            <w:noProof/>
          </w:rPr>
          <w:t>REGISTRATION OF ORDERS FROM OTHER PROVINCES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367</w:t>
        </w:r>
        <w:r>
          <w:rPr>
            <w:noProof/>
            <w:webHidden/>
          </w:rPr>
          <w:fldChar w:fldCharType="end"/>
        </w:r>
      </w:hyperlink>
    </w:p>
    <w:p w14:paraId="7123EE39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20" w:history="1">
        <w:r w:rsidRPr="001D51BF">
          <w:rPr>
            <w:rStyle w:val="Hyperlink"/>
            <w:strike/>
            <w:noProof/>
          </w:rPr>
          <w:t>COSTS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368</w:t>
        </w:r>
        <w:r>
          <w:rPr>
            <w:noProof/>
            <w:webHidden/>
          </w:rPr>
          <w:fldChar w:fldCharType="end"/>
        </w:r>
      </w:hyperlink>
    </w:p>
    <w:p w14:paraId="0A76F0CE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21" w:history="1">
        <w:r w:rsidRPr="001D51BF">
          <w:rPr>
            <w:rStyle w:val="Hyperlink"/>
            <w:noProof/>
          </w:rPr>
          <w:t>PROCEEDINGS BETWEEN PROVINCES AND BETWEEN A PROVINCE AND A DESIGNATED JURISDICTION TO OBTAIN, VARY, RESCIND OR SUSPEND SUPPORT ORDERS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368</w:t>
        </w:r>
        <w:r>
          <w:rPr>
            <w:noProof/>
            <w:webHidden/>
          </w:rPr>
          <w:fldChar w:fldCharType="end"/>
        </w:r>
      </w:hyperlink>
    </w:p>
    <w:p w14:paraId="1000B82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22" w:history="1">
        <w:r w:rsidRPr="001D51BF">
          <w:rPr>
            <w:rStyle w:val="Hyperlink"/>
            <w:noProof/>
          </w:rPr>
          <w:t xml:space="preserve">APPLICATIONS UNDER SECTION 18.1 OF THE </w:t>
        </w:r>
        <w:r w:rsidRPr="001D51BF">
          <w:rPr>
            <w:rStyle w:val="Hyperlink"/>
            <w:i/>
            <w:noProof/>
          </w:rPr>
          <w:t>DIVORCE ACT</w:t>
        </w:r>
        <w:r w:rsidRPr="001D51BF">
          <w:rPr>
            <w:rStyle w:val="Hyperlink"/>
            <w:noProof/>
          </w:rPr>
          <w:t xml:space="preserve"> BY A PRINCE EDWARD ISLAND RESIDENT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369</w:t>
        </w:r>
        <w:r>
          <w:rPr>
            <w:noProof/>
            <w:webHidden/>
          </w:rPr>
          <w:fldChar w:fldCharType="end"/>
        </w:r>
      </w:hyperlink>
    </w:p>
    <w:p w14:paraId="06A45A54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23" w:history="1">
        <w:r w:rsidRPr="001D51BF">
          <w:rPr>
            <w:rStyle w:val="Hyperlink"/>
            <w:noProof/>
          </w:rPr>
          <w:t xml:space="preserve">APPLICATIONS UNDER SECTION 18.1 OR 19 OF THE </w:t>
        </w:r>
        <w:r w:rsidRPr="001D51BF">
          <w:rPr>
            <w:rStyle w:val="Hyperlink"/>
            <w:i/>
            <w:noProof/>
          </w:rPr>
          <w:t>DIVORCE ACT</w:t>
        </w:r>
        <w:r w:rsidRPr="001D51BF">
          <w:rPr>
            <w:rStyle w:val="Hyperlink"/>
            <w:noProof/>
          </w:rPr>
          <w:t xml:space="preserve"> BY A RESIDENT OF ANOTHER PROVINCE OR A DESIGNATED JURISDICTION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370</w:t>
        </w:r>
        <w:r>
          <w:rPr>
            <w:noProof/>
            <w:webHidden/>
          </w:rPr>
          <w:fldChar w:fldCharType="end"/>
        </w:r>
      </w:hyperlink>
    </w:p>
    <w:p w14:paraId="6A29EC8E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24" w:history="1">
        <w:r w:rsidRPr="001D51BF">
          <w:rPr>
            <w:rStyle w:val="Hyperlink"/>
            <w:noProof/>
          </w:rPr>
          <w:t>TARIFF 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371</w:t>
        </w:r>
        <w:r>
          <w:rPr>
            <w:noProof/>
            <w:webHidden/>
          </w:rPr>
          <w:fldChar w:fldCharType="end"/>
        </w:r>
      </w:hyperlink>
    </w:p>
    <w:p w14:paraId="6564EB96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325" w:history="1">
        <w:r w:rsidRPr="001D51BF">
          <w:rPr>
            <w:rStyle w:val="Hyperlink"/>
            <w:noProof/>
          </w:rPr>
          <w:t>RULE 71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372</w:t>
        </w:r>
        <w:r>
          <w:rPr>
            <w:noProof/>
            <w:webHidden/>
          </w:rPr>
          <w:fldChar w:fldCharType="end"/>
        </w:r>
      </w:hyperlink>
    </w:p>
    <w:p w14:paraId="6BAEB7D3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326" w:history="1">
        <w:r w:rsidRPr="001D51BF">
          <w:rPr>
            <w:rStyle w:val="Hyperlink"/>
            <w:noProof/>
          </w:rPr>
          <w:t>FAMILY LAW PROCEEDINGS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372</w:t>
        </w:r>
        <w:r>
          <w:rPr>
            <w:noProof/>
            <w:webHidden/>
          </w:rPr>
          <w:fldChar w:fldCharType="end"/>
        </w:r>
      </w:hyperlink>
    </w:p>
    <w:p w14:paraId="28CF0DC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27" w:history="1">
        <w:r w:rsidRPr="001D51BF">
          <w:rPr>
            <w:rStyle w:val="Hyperlink"/>
            <w:noProof/>
          </w:rPr>
          <w:t>APPLICATION OF THE RULE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372</w:t>
        </w:r>
        <w:r>
          <w:rPr>
            <w:noProof/>
            <w:webHidden/>
          </w:rPr>
          <w:fldChar w:fldCharType="end"/>
        </w:r>
      </w:hyperlink>
    </w:p>
    <w:p w14:paraId="2A50ED34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28" w:history="1">
        <w:r w:rsidRPr="001D51BF">
          <w:rPr>
            <w:rStyle w:val="Hyperlink"/>
            <w:noProof/>
          </w:rPr>
          <w:t>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372</w:t>
        </w:r>
        <w:r>
          <w:rPr>
            <w:noProof/>
            <w:webHidden/>
          </w:rPr>
          <w:fldChar w:fldCharType="end"/>
        </w:r>
      </w:hyperlink>
    </w:p>
    <w:p w14:paraId="7DA8B02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29" w:history="1">
        <w:r w:rsidRPr="001D51BF">
          <w:rPr>
            <w:rStyle w:val="Hyperlink"/>
            <w:noProof/>
          </w:rPr>
          <w:t>ORIGINATING PROCESS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372</w:t>
        </w:r>
        <w:r>
          <w:rPr>
            <w:noProof/>
            <w:webHidden/>
          </w:rPr>
          <w:fldChar w:fldCharType="end"/>
        </w:r>
      </w:hyperlink>
    </w:p>
    <w:p w14:paraId="4B7B380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30" w:history="1">
        <w:r w:rsidRPr="001D51BF">
          <w:rPr>
            <w:rStyle w:val="Hyperlink"/>
            <w:noProof/>
          </w:rPr>
          <w:t>FINANCIAL STATEMENTS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373</w:t>
        </w:r>
        <w:r>
          <w:rPr>
            <w:noProof/>
            <w:webHidden/>
          </w:rPr>
          <w:fldChar w:fldCharType="end"/>
        </w:r>
      </w:hyperlink>
    </w:p>
    <w:p w14:paraId="5120B59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31" w:history="1">
        <w:r w:rsidRPr="001D51BF">
          <w:rPr>
            <w:rStyle w:val="Hyperlink"/>
            <w:noProof/>
          </w:rPr>
          <w:t>PLACE OF HEARING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374</w:t>
        </w:r>
        <w:r>
          <w:rPr>
            <w:noProof/>
            <w:webHidden/>
          </w:rPr>
          <w:fldChar w:fldCharType="end"/>
        </w:r>
      </w:hyperlink>
    </w:p>
    <w:p w14:paraId="6EE2336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32" w:history="1">
        <w:r w:rsidRPr="001D51BF">
          <w:rPr>
            <w:rStyle w:val="Hyperlink"/>
            <w:noProof/>
          </w:rPr>
          <w:t>DIRECTOR OF CHILD PROTECTION'S REPORT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374</w:t>
        </w:r>
        <w:r>
          <w:rPr>
            <w:noProof/>
            <w:webHidden/>
          </w:rPr>
          <w:fldChar w:fldCharType="end"/>
        </w:r>
      </w:hyperlink>
    </w:p>
    <w:p w14:paraId="76DB957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33" w:history="1">
        <w:r w:rsidRPr="001D51BF">
          <w:rPr>
            <w:rStyle w:val="Hyperlink"/>
            <w:noProof/>
          </w:rPr>
          <w:t>REFERENCE TO A MEDIATOR OR CLINICIAN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374</w:t>
        </w:r>
        <w:r>
          <w:rPr>
            <w:noProof/>
            <w:webHidden/>
          </w:rPr>
          <w:fldChar w:fldCharType="end"/>
        </w:r>
      </w:hyperlink>
    </w:p>
    <w:p w14:paraId="6101F15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34" w:history="1">
        <w:r w:rsidRPr="001D51BF">
          <w:rPr>
            <w:rStyle w:val="Hyperlink"/>
            <w:noProof/>
          </w:rPr>
          <w:t>INTERIM RELIEF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374</w:t>
        </w:r>
        <w:r>
          <w:rPr>
            <w:noProof/>
            <w:webHidden/>
          </w:rPr>
          <w:fldChar w:fldCharType="end"/>
        </w:r>
      </w:hyperlink>
    </w:p>
    <w:p w14:paraId="22945ADE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35" w:history="1">
        <w:r w:rsidRPr="001D51BF">
          <w:rPr>
            <w:rStyle w:val="Hyperlink"/>
            <w:noProof/>
          </w:rPr>
          <w:t>VARIATION APPLICATION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374</w:t>
        </w:r>
        <w:r>
          <w:rPr>
            <w:noProof/>
            <w:webHidden/>
          </w:rPr>
          <w:fldChar w:fldCharType="end"/>
        </w:r>
      </w:hyperlink>
    </w:p>
    <w:p w14:paraId="306EBC5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36" w:history="1">
        <w:r w:rsidRPr="001D51BF">
          <w:rPr>
            <w:rStyle w:val="Hyperlink"/>
            <w:noProof/>
          </w:rPr>
          <w:t>WARRANT FOR ARREST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375</w:t>
        </w:r>
        <w:r>
          <w:rPr>
            <w:noProof/>
            <w:webHidden/>
          </w:rPr>
          <w:fldChar w:fldCharType="end"/>
        </w:r>
      </w:hyperlink>
    </w:p>
    <w:p w14:paraId="233BDFDF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37" w:history="1">
        <w:r w:rsidRPr="001D51BF">
          <w:rPr>
            <w:rStyle w:val="Hyperlink"/>
            <w:noProof/>
          </w:rPr>
          <w:t>RECOGNIZANCE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375</w:t>
        </w:r>
        <w:r>
          <w:rPr>
            <w:noProof/>
            <w:webHidden/>
          </w:rPr>
          <w:fldChar w:fldCharType="end"/>
        </w:r>
      </w:hyperlink>
    </w:p>
    <w:p w14:paraId="4B08436E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38" w:history="1">
        <w:r w:rsidRPr="001D51BF">
          <w:rPr>
            <w:rStyle w:val="Hyperlink"/>
            <w:noProof/>
          </w:rPr>
          <w:t>REQUEST BY EXTRA</w:t>
        </w:r>
        <w:r w:rsidRPr="001D51BF">
          <w:rPr>
            <w:rStyle w:val="Hyperlink"/>
            <w:noProof/>
          </w:rPr>
          <w:noBreakHyphen/>
          <w:t>PROVINCIAL TRIBUNAL FOR EVIDENCE IN CUSTODY CASES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375</w:t>
        </w:r>
        <w:r>
          <w:rPr>
            <w:noProof/>
            <w:webHidden/>
          </w:rPr>
          <w:fldChar w:fldCharType="end"/>
        </w:r>
      </w:hyperlink>
    </w:p>
    <w:p w14:paraId="170FAF80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339" w:history="1">
        <w:r w:rsidRPr="001D51BF">
          <w:rPr>
            <w:rStyle w:val="Hyperlink"/>
            <w:noProof/>
          </w:rPr>
          <w:t>RULE 72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377</w:t>
        </w:r>
        <w:r>
          <w:rPr>
            <w:noProof/>
            <w:webHidden/>
          </w:rPr>
          <w:fldChar w:fldCharType="end"/>
        </w:r>
      </w:hyperlink>
    </w:p>
    <w:p w14:paraId="4FCC817D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340" w:history="1">
        <w:r w:rsidRPr="001D51BF">
          <w:rPr>
            <w:rStyle w:val="Hyperlink"/>
            <w:noProof/>
          </w:rPr>
          <w:t>PAYMENT INTO AND OUT OF COURT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377</w:t>
        </w:r>
        <w:r>
          <w:rPr>
            <w:noProof/>
            <w:webHidden/>
          </w:rPr>
          <w:fldChar w:fldCharType="end"/>
        </w:r>
      </w:hyperlink>
    </w:p>
    <w:p w14:paraId="739076E4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41" w:history="1">
        <w:r w:rsidRPr="001D51BF">
          <w:rPr>
            <w:rStyle w:val="Hyperlink"/>
            <w:noProof/>
          </w:rPr>
          <w:t>PAYMENT INTO COURT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377</w:t>
        </w:r>
        <w:r>
          <w:rPr>
            <w:noProof/>
            <w:webHidden/>
          </w:rPr>
          <w:fldChar w:fldCharType="end"/>
        </w:r>
      </w:hyperlink>
    </w:p>
    <w:p w14:paraId="082E0AE8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42" w:history="1">
        <w:r w:rsidRPr="001D51BF">
          <w:rPr>
            <w:rStyle w:val="Hyperlink"/>
            <w:noProof/>
          </w:rPr>
          <w:t>PAYMENT OUT OF COURT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377</w:t>
        </w:r>
        <w:r>
          <w:rPr>
            <w:noProof/>
            <w:webHidden/>
          </w:rPr>
          <w:fldChar w:fldCharType="end"/>
        </w:r>
      </w:hyperlink>
    </w:p>
    <w:p w14:paraId="69652658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43" w:history="1">
        <w:r w:rsidRPr="001D51BF">
          <w:rPr>
            <w:rStyle w:val="Hyperlink"/>
            <w:noProof/>
          </w:rPr>
          <w:t>DISCHARGE OF A MORTGAGE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379</w:t>
        </w:r>
        <w:r>
          <w:rPr>
            <w:noProof/>
            <w:webHidden/>
          </w:rPr>
          <w:fldChar w:fldCharType="end"/>
        </w:r>
      </w:hyperlink>
    </w:p>
    <w:p w14:paraId="687CE36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44" w:history="1">
        <w:r w:rsidRPr="001D51BF">
          <w:rPr>
            <w:rStyle w:val="Hyperlink"/>
            <w:noProof/>
          </w:rPr>
          <w:t>STOP ORDER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379</w:t>
        </w:r>
        <w:r>
          <w:rPr>
            <w:noProof/>
            <w:webHidden/>
          </w:rPr>
          <w:fldChar w:fldCharType="end"/>
        </w:r>
      </w:hyperlink>
    </w:p>
    <w:p w14:paraId="1A2D7DD4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345" w:history="1">
        <w:r w:rsidRPr="001D51BF">
          <w:rPr>
            <w:rStyle w:val="Hyperlink"/>
            <w:noProof/>
          </w:rPr>
          <w:t>RULE 73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381</w:t>
        </w:r>
        <w:r>
          <w:rPr>
            <w:noProof/>
            <w:webHidden/>
          </w:rPr>
          <w:fldChar w:fldCharType="end"/>
        </w:r>
      </w:hyperlink>
    </w:p>
    <w:p w14:paraId="5E40EE74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346" w:history="1">
        <w:r w:rsidRPr="001D51BF">
          <w:rPr>
            <w:rStyle w:val="Hyperlink"/>
            <w:noProof/>
          </w:rPr>
          <w:t>RECIPROCAL ENFORCEMENT OF UNITED KINGDOM JUDGMENTS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381</w:t>
        </w:r>
        <w:r>
          <w:rPr>
            <w:noProof/>
            <w:webHidden/>
          </w:rPr>
          <w:fldChar w:fldCharType="end"/>
        </w:r>
      </w:hyperlink>
    </w:p>
    <w:p w14:paraId="7C08BA12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47" w:history="1">
        <w:r w:rsidRPr="001D51BF">
          <w:rPr>
            <w:rStyle w:val="Hyperlink"/>
            <w:noProof/>
          </w:rPr>
          <w:t>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381</w:t>
        </w:r>
        <w:r>
          <w:rPr>
            <w:noProof/>
            <w:webHidden/>
          </w:rPr>
          <w:fldChar w:fldCharType="end"/>
        </w:r>
      </w:hyperlink>
    </w:p>
    <w:p w14:paraId="75D72DE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48" w:history="1">
        <w:r w:rsidRPr="001D51BF">
          <w:rPr>
            <w:rStyle w:val="Hyperlink"/>
            <w:noProof/>
          </w:rPr>
          <w:t>APPLICATION FOR REGISTRATION OF JUDGMENT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381</w:t>
        </w:r>
        <w:r>
          <w:rPr>
            <w:noProof/>
            <w:webHidden/>
          </w:rPr>
          <w:fldChar w:fldCharType="end"/>
        </w:r>
      </w:hyperlink>
    </w:p>
    <w:p w14:paraId="5B08464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49" w:history="1">
        <w:r w:rsidRPr="001D51BF">
          <w:rPr>
            <w:rStyle w:val="Hyperlink"/>
            <w:noProof/>
          </w:rPr>
          <w:t>ENFORCEMENT OF JUDGMENT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381</w:t>
        </w:r>
        <w:r>
          <w:rPr>
            <w:noProof/>
            <w:webHidden/>
          </w:rPr>
          <w:fldChar w:fldCharType="end"/>
        </w:r>
      </w:hyperlink>
    </w:p>
    <w:p w14:paraId="677D6337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350" w:history="1">
        <w:r w:rsidRPr="001D51BF">
          <w:rPr>
            <w:rStyle w:val="Hyperlink"/>
            <w:noProof/>
          </w:rPr>
          <w:t>RULE 74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382</w:t>
        </w:r>
        <w:r>
          <w:rPr>
            <w:noProof/>
            <w:webHidden/>
          </w:rPr>
          <w:fldChar w:fldCharType="end"/>
        </w:r>
      </w:hyperlink>
    </w:p>
    <w:p w14:paraId="5054291E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351" w:history="1">
        <w:r w:rsidRPr="001D51BF">
          <w:rPr>
            <w:rStyle w:val="Hyperlink"/>
            <w:noProof/>
          </w:rPr>
          <w:t>SMALL CLAIMS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382</w:t>
        </w:r>
        <w:r>
          <w:rPr>
            <w:noProof/>
            <w:webHidden/>
          </w:rPr>
          <w:fldChar w:fldCharType="end"/>
        </w:r>
      </w:hyperlink>
    </w:p>
    <w:p w14:paraId="47BA5291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352" w:history="1">
        <w:r w:rsidRPr="001D51BF">
          <w:rPr>
            <w:rStyle w:val="Hyperlink"/>
            <w:noProof/>
          </w:rPr>
          <w:t>RULE 75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386</w:t>
        </w:r>
        <w:r>
          <w:rPr>
            <w:noProof/>
            <w:webHidden/>
          </w:rPr>
          <w:fldChar w:fldCharType="end"/>
        </w:r>
      </w:hyperlink>
    </w:p>
    <w:p w14:paraId="51FE6961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353" w:history="1">
        <w:r w:rsidRPr="001D51BF">
          <w:rPr>
            <w:rStyle w:val="Hyperlink"/>
            <w:noProof/>
          </w:rPr>
          <w:t>PARTICULAR PROCEEDINGS QUICK RULING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386</w:t>
        </w:r>
        <w:r>
          <w:rPr>
            <w:noProof/>
            <w:webHidden/>
          </w:rPr>
          <w:fldChar w:fldCharType="end"/>
        </w:r>
      </w:hyperlink>
    </w:p>
    <w:p w14:paraId="281D8CE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54" w:history="1">
        <w:r w:rsidRPr="001D51BF">
          <w:rPr>
            <w:rStyle w:val="Hyperlink"/>
            <w:noProof/>
          </w:rPr>
          <w:t>STATEMENT OF PURPOSE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386</w:t>
        </w:r>
        <w:r>
          <w:rPr>
            <w:noProof/>
            <w:webHidden/>
          </w:rPr>
          <w:fldChar w:fldCharType="end"/>
        </w:r>
      </w:hyperlink>
    </w:p>
    <w:p w14:paraId="10B230AA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355" w:history="1">
        <w:r w:rsidRPr="001D51BF">
          <w:rPr>
            <w:rStyle w:val="Hyperlink"/>
            <w:noProof/>
          </w:rPr>
          <w:t>RULE 75.1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389</w:t>
        </w:r>
        <w:r>
          <w:rPr>
            <w:noProof/>
            <w:webHidden/>
          </w:rPr>
          <w:fldChar w:fldCharType="end"/>
        </w:r>
      </w:hyperlink>
    </w:p>
    <w:p w14:paraId="1F01A195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356" w:history="1">
        <w:r w:rsidRPr="001D51BF">
          <w:rPr>
            <w:rStyle w:val="Hyperlink"/>
            <w:noProof/>
          </w:rPr>
          <w:t>SIMPLIFIED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389</w:t>
        </w:r>
        <w:r>
          <w:rPr>
            <w:noProof/>
            <w:webHidden/>
          </w:rPr>
          <w:fldChar w:fldCharType="end"/>
        </w:r>
      </w:hyperlink>
    </w:p>
    <w:p w14:paraId="1CA090F8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57" w:history="1">
        <w:r w:rsidRPr="001D51BF">
          <w:rPr>
            <w:rStyle w:val="Hyperlink"/>
            <w:noProof/>
          </w:rPr>
          <w:t>APPLICATION OF RULE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389</w:t>
        </w:r>
        <w:r>
          <w:rPr>
            <w:noProof/>
            <w:webHidden/>
          </w:rPr>
          <w:fldChar w:fldCharType="end"/>
        </w:r>
      </w:hyperlink>
    </w:p>
    <w:p w14:paraId="56E64AA4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58" w:history="1">
        <w:r w:rsidRPr="001D51BF">
          <w:rPr>
            <w:rStyle w:val="Hyperlink"/>
            <w:noProof/>
          </w:rPr>
          <w:t>AVAILABILITY OF SIMPLIFIED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389</w:t>
        </w:r>
        <w:r>
          <w:rPr>
            <w:noProof/>
            <w:webHidden/>
          </w:rPr>
          <w:fldChar w:fldCharType="end"/>
        </w:r>
      </w:hyperlink>
    </w:p>
    <w:p w14:paraId="5BCA5988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59" w:history="1">
        <w:r w:rsidRPr="001D51BF">
          <w:rPr>
            <w:rStyle w:val="Hyperlink"/>
            <w:noProof/>
          </w:rPr>
          <w:t>AFFIDAVIT OF DOCUMENTS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391</w:t>
        </w:r>
        <w:r>
          <w:rPr>
            <w:noProof/>
            <w:webHidden/>
          </w:rPr>
          <w:fldChar w:fldCharType="end"/>
        </w:r>
      </w:hyperlink>
    </w:p>
    <w:p w14:paraId="7CD99C15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60" w:history="1">
        <w:r w:rsidRPr="001D51BF">
          <w:rPr>
            <w:rStyle w:val="Hyperlink"/>
            <w:noProof/>
          </w:rPr>
          <w:t>NO DISCOVERY, CROSS-EXAMINATION ON AN AFFIDAVIT OR EXAMINATION OF WITNESS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392</w:t>
        </w:r>
        <w:r>
          <w:rPr>
            <w:noProof/>
            <w:webHidden/>
          </w:rPr>
          <w:fldChar w:fldCharType="end"/>
        </w:r>
      </w:hyperlink>
    </w:p>
    <w:p w14:paraId="4345BE2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61" w:history="1">
        <w:r w:rsidRPr="001D51BF">
          <w:rPr>
            <w:rStyle w:val="Hyperlink"/>
            <w:noProof/>
          </w:rPr>
          <w:t>MOTIONS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392</w:t>
        </w:r>
        <w:r>
          <w:rPr>
            <w:noProof/>
            <w:webHidden/>
          </w:rPr>
          <w:fldChar w:fldCharType="end"/>
        </w:r>
      </w:hyperlink>
    </w:p>
    <w:p w14:paraId="659BAC1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62" w:history="1">
        <w:r w:rsidRPr="001D51BF">
          <w:rPr>
            <w:rStyle w:val="Hyperlink"/>
            <w:noProof/>
          </w:rPr>
          <w:t>DISMISSAL BY PROTHONOTARY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393</w:t>
        </w:r>
        <w:r>
          <w:rPr>
            <w:noProof/>
            <w:webHidden/>
          </w:rPr>
          <w:fldChar w:fldCharType="end"/>
        </w:r>
      </w:hyperlink>
    </w:p>
    <w:p w14:paraId="2024C4DF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63" w:history="1">
        <w:r w:rsidRPr="001D51BF">
          <w:rPr>
            <w:rStyle w:val="Hyperlink"/>
            <w:noProof/>
          </w:rPr>
          <w:t>SUMMARY JUDGMENT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394</w:t>
        </w:r>
        <w:r>
          <w:rPr>
            <w:noProof/>
            <w:webHidden/>
          </w:rPr>
          <w:fldChar w:fldCharType="end"/>
        </w:r>
      </w:hyperlink>
    </w:p>
    <w:p w14:paraId="3DA1576F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64" w:history="1">
        <w:r w:rsidRPr="001D51BF">
          <w:rPr>
            <w:rStyle w:val="Hyperlink"/>
            <w:noProof/>
          </w:rPr>
          <w:t>SETTLEMENT DISCUSSION AND DOCUMENTARY DISCLOSURE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394</w:t>
        </w:r>
        <w:r>
          <w:rPr>
            <w:noProof/>
            <w:webHidden/>
          </w:rPr>
          <w:fldChar w:fldCharType="end"/>
        </w:r>
      </w:hyperlink>
    </w:p>
    <w:p w14:paraId="71A40E8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65" w:history="1">
        <w:r w:rsidRPr="001D51BF">
          <w:rPr>
            <w:rStyle w:val="Hyperlink"/>
            <w:noProof/>
          </w:rPr>
          <w:t>PRE-TRIAL CONFERENCE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394</w:t>
        </w:r>
        <w:r>
          <w:rPr>
            <w:noProof/>
            <w:webHidden/>
          </w:rPr>
          <w:fldChar w:fldCharType="end"/>
        </w:r>
      </w:hyperlink>
    </w:p>
    <w:p w14:paraId="3DCEE6CD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66" w:history="1">
        <w:r w:rsidRPr="001D51BF">
          <w:rPr>
            <w:rStyle w:val="Hyperlink"/>
            <w:noProof/>
          </w:rPr>
          <w:t>PLACING DEFENDED ACTION ON TRIAL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396</w:t>
        </w:r>
        <w:r>
          <w:rPr>
            <w:noProof/>
            <w:webHidden/>
          </w:rPr>
          <w:fldChar w:fldCharType="end"/>
        </w:r>
      </w:hyperlink>
    </w:p>
    <w:p w14:paraId="45792D8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67" w:history="1">
        <w:r w:rsidRPr="001D51BF">
          <w:rPr>
            <w:rStyle w:val="Hyperlink"/>
            <w:noProof/>
          </w:rPr>
          <w:t>SUMMARY TRIAL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396</w:t>
        </w:r>
        <w:r>
          <w:rPr>
            <w:noProof/>
            <w:webHidden/>
          </w:rPr>
          <w:fldChar w:fldCharType="end"/>
        </w:r>
      </w:hyperlink>
    </w:p>
    <w:p w14:paraId="54D357F9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68" w:history="1">
        <w:r w:rsidRPr="001D51BF">
          <w:rPr>
            <w:rStyle w:val="Hyperlink"/>
            <w:noProof/>
          </w:rPr>
          <w:t>COSTS CONSEQUENCES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397</w:t>
        </w:r>
        <w:r>
          <w:rPr>
            <w:noProof/>
            <w:webHidden/>
          </w:rPr>
          <w:fldChar w:fldCharType="end"/>
        </w:r>
      </w:hyperlink>
    </w:p>
    <w:p w14:paraId="4AE2C871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369" w:history="1">
        <w:r w:rsidRPr="001D51BF">
          <w:rPr>
            <w:rStyle w:val="Hyperlink"/>
            <w:noProof/>
          </w:rPr>
          <w:t>RULE 75.2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400</w:t>
        </w:r>
        <w:r>
          <w:rPr>
            <w:noProof/>
            <w:webHidden/>
          </w:rPr>
          <w:fldChar w:fldCharType="end"/>
        </w:r>
      </w:hyperlink>
    </w:p>
    <w:p w14:paraId="793080D9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370" w:history="1">
        <w:r w:rsidRPr="001D51BF">
          <w:rPr>
            <w:rStyle w:val="Hyperlink"/>
            <w:noProof/>
          </w:rPr>
          <w:t>STATED CASE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400</w:t>
        </w:r>
        <w:r>
          <w:rPr>
            <w:noProof/>
            <w:webHidden/>
          </w:rPr>
          <w:fldChar w:fldCharType="end"/>
        </w:r>
      </w:hyperlink>
    </w:p>
    <w:p w14:paraId="54CBF0F4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71" w:history="1">
        <w:r w:rsidRPr="001D51BF">
          <w:rPr>
            <w:rStyle w:val="Hyperlink"/>
            <w:noProof/>
          </w:rPr>
          <w:t>APPLICATION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400</w:t>
        </w:r>
        <w:r>
          <w:rPr>
            <w:noProof/>
            <w:webHidden/>
          </w:rPr>
          <w:fldChar w:fldCharType="end"/>
        </w:r>
      </w:hyperlink>
    </w:p>
    <w:p w14:paraId="2EE79EAD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72" w:history="1">
        <w:r w:rsidRPr="001D51BF">
          <w:rPr>
            <w:rStyle w:val="Hyperlink"/>
            <w:noProof/>
          </w:rPr>
          <w:t>MOTION FOR DIRECTIONS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400</w:t>
        </w:r>
        <w:r>
          <w:rPr>
            <w:noProof/>
            <w:webHidden/>
          </w:rPr>
          <w:fldChar w:fldCharType="end"/>
        </w:r>
      </w:hyperlink>
    </w:p>
    <w:p w14:paraId="06BF2B1E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73" w:history="1">
        <w:r w:rsidRPr="001D51BF">
          <w:rPr>
            <w:rStyle w:val="Hyperlink"/>
            <w:noProof/>
          </w:rPr>
          <w:t>COST OF INTERVENTION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401</w:t>
        </w:r>
        <w:r>
          <w:rPr>
            <w:noProof/>
            <w:webHidden/>
          </w:rPr>
          <w:fldChar w:fldCharType="end"/>
        </w:r>
      </w:hyperlink>
    </w:p>
    <w:p w14:paraId="6EE5D05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74" w:history="1">
        <w:r w:rsidRPr="001D51BF">
          <w:rPr>
            <w:rStyle w:val="Hyperlink"/>
            <w:noProof/>
          </w:rPr>
          <w:t>QUESTION RE CONSTITUTIONALITY OF ACT/REGULATION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401</w:t>
        </w:r>
        <w:r>
          <w:rPr>
            <w:noProof/>
            <w:webHidden/>
          </w:rPr>
          <w:fldChar w:fldCharType="end"/>
        </w:r>
      </w:hyperlink>
    </w:p>
    <w:p w14:paraId="0175E35D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75" w:history="1">
        <w:r w:rsidRPr="001D51BF">
          <w:rPr>
            <w:rStyle w:val="Hyperlink"/>
            <w:noProof/>
          </w:rPr>
          <w:t>TERMS OF ORDER GRANTING INTERVENTION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401</w:t>
        </w:r>
        <w:r>
          <w:rPr>
            <w:noProof/>
            <w:webHidden/>
          </w:rPr>
          <w:fldChar w:fldCharType="end"/>
        </w:r>
      </w:hyperlink>
    </w:p>
    <w:p w14:paraId="22A006C8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76" w:history="1">
        <w:r w:rsidRPr="001D51BF">
          <w:rPr>
            <w:rStyle w:val="Hyperlink"/>
            <w:noProof/>
          </w:rPr>
          <w:t>MOTION TO BE HEARD BY ONE /THREE JUDGES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402</w:t>
        </w:r>
        <w:r>
          <w:rPr>
            <w:noProof/>
            <w:webHidden/>
          </w:rPr>
          <w:fldChar w:fldCharType="end"/>
        </w:r>
      </w:hyperlink>
    </w:p>
    <w:p w14:paraId="7030EFA3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377" w:history="1">
        <w:r w:rsidRPr="001D51BF">
          <w:rPr>
            <w:rStyle w:val="Hyperlink"/>
            <w:noProof/>
          </w:rPr>
          <w:t>RULE 76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403</w:t>
        </w:r>
        <w:r>
          <w:rPr>
            <w:noProof/>
            <w:webHidden/>
          </w:rPr>
          <w:fldChar w:fldCharType="end"/>
        </w:r>
      </w:hyperlink>
    </w:p>
    <w:p w14:paraId="20662269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378" w:history="1">
        <w:r w:rsidRPr="001D51BF">
          <w:rPr>
            <w:rStyle w:val="Hyperlink"/>
            <w:noProof/>
          </w:rPr>
          <w:t xml:space="preserve">RULES PROMULGATED UNDER THE WINDING-UP AND RESTRUCTURING </w:t>
        </w:r>
        <w:r w:rsidRPr="001D51BF">
          <w:rPr>
            <w:rStyle w:val="Hyperlink"/>
            <w:noProof/>
          </w:rPr>
          <w:lastRenderedPageBreak/>
          <w:t>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403</w:t>
        </w:r>
        <w:r>
          <w:rPr>
            <w:noProof/>
            <w:webHidden/>
          </w:rPr>
          <w:fldChar w:fldCharType="end"/>
        </w:r>
      </w:hyperlink>
    </w:p>
    <w:p w14:paraId="0942DE74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79" w:history="1">
        <w:r w:rsidRPr="001D51BF">
          <w:rPr>
            <w:rStyle w:val="Hyperlink"/>
            <w:noProof/>
          </w:rPr>
          <w:t>PETITION TO WIND UP CORPORATION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403</w:t>
        </w:r>
        <w:r>
          <w:rPr>
            <w:noProof/>
            <w:webHidden/>
          </w:rPr>
          <w:fldChar w:fldCharType="end"/>
        </w:r>
      </w:hyperlink>
    </w:p>
    <w:p w14:paraId="655CC67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80" w:history="1">
        <w:r w:rsidRPr="001D51BF">
          <w:rPr>
            <w:rStyle w:val="Hyperlink"/>
            <w:noProof/>
          </w:rPr>
          <w:t>WINDING</w:t>
        </w:r>
        <w:r w:rsidRPr="001D51BF">
          <w:rPr>
            <w:rStyle w:val="Hyperlink"/>
            <w:noProof/>
          </w:rPr>
          <w:noBreakHyphen/>
          <w:t>UP ORDER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403</w:t>
        </w:r>
        <w:r>
          <w:rPr>
            <w:noProof/>
            <w:webHidden/>
          </w:rPr>
          <w:fldChar w:fldCharType="end"/>
        </w:r>
      </w:hyperlink>
    </w:p>
    <w:p w14:paraId="33373B52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81" w:history="1">
        <w:r w:rsidRPr="001D51BF">
          <w:rPr>
            <w:rStyle w:val="Hyperlink"/>
            <w:noProof/>
          </w:rPr>
          <w:t>LIQUIDATOR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404</w:t>
        </w:r>
        <w:r>
          <w:rPr>
            <w:noProof/>
            <w:webHidden/>
          </w:rPr>
          <w:fldChar w:fldCharType="end"/>
        </w:r>
      </w:hyperlink>
    </w:p>
    <w:p w14:paraId="68EB7C1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82" w:history="1">
        <w:r w:rsidRPr="001D51BF">
          <w:rPr>
            <w:rStyle w:val="Hyperlink"/>
            <w:noProof/>
          </w:rPr>
          <w:t>PROOF OF DEBTS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405</w:t>
        </w:r>
        <w:r>
          <w:rPr>
            <w:noProof/>
            <w:webHidden/>
          </w:rPr>
          <w:fldChar w:fldCharType="end"/>
        </w:r>
      </w:hyperlink>
    </w:p>
    <w:p w14:paraId="2D03C31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83" w:history="1">
        <w:r w:rsidRPr="001D51BF">
          <w:rPr>
            <w:rStyle w:val="Hyperlink"/>
            <w:noProof/>
          </w:rPr>
          <w:t>LIST OF CONTRIBUTORS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407</w:t>
        </w:r>
        <w:r>
          <w:rPr>
            <w:noProof/>
            <w:webHidden/>
          </w:rPr>
          <w:fldChar w:fldCharType="end"/>
        </w:r>
      </w:hyperlink>
    </w:p>
    <w:p w14:paraId="0460093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84" w:history="1">
        <w:r w:rsidRPr="001D51BF">
          <w:rPr>
            <w:rStyle w:val="Hyperlink"/>
            <w:noProof/>
          </w:rPr>
          <w:t>CALLS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407</w:t>
        </w:r>
        <w:r>
          <w:rPr>
            <w:noProof/>
            <w:webHidden/>
          </w:rPr>
          <w:fldChar w:fldCharType="end"/>
        </w:r>
      </w:hyperlink>
    </w:p>
    <w:p w14:paraId="734D93B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85" w:history="1">
        <w:r w:rsidRPr="001D51BF">
          <w:rPr>
            <w:rStyle w:val="Hyperlink"/>
            <w:noProof/>
          </w:rPr>
          <w:t>PROCEEDINGS BEFORE THE COURT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409</w:t>
        </w:r>
        <w:r>
          <w:rPr>
            <w:noProof/>
            <w:webHidden/>
          </w:rPr>
          <w:fldChar w:fldCharType="end"/>
        </w:r>
      </w:hyperlink>
    </w:p>
    <w:p w14:paraId="0228911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86" w:history="1">
        <w:r w:rsidRPr="001D51BF">
          <w:rPr>
            <w:rStyle w:val="Hyperlink"/>
            <w:noProof/>
          </w:rPr>
          <w:t>ADVERTISEMENTS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410</w:t>
        </w:r>
        <w:r>
          <w:rPr>
            <w:noProof/>
            <w:webHidden/>
          </w:rPr>
          <w:fldChar w:fldCharType="end"/>
        </w:r>
      </w:hyperlink>
    </w:p>
    <w:p w14:paraId="6952455D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87" w:history="1">
        <w:r w:rsidRPr="001D51BF">
          <w:rPr>
            <w:rStyle w:val="Hyperlink"/>
            <w:noProof/>
          </w:rPr>
          <w:t>REGISTER AND FILE OF PROCEEDINGS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410</w:t>
        </w:r>
        <w:r>
          <w:rPr>
            <w:noProof/>
            <w:webHidden/>
          </w:rPr>
          <w:fldChar w:fldCharType="end"/>
        </w:r>
      </w:hyperlink>
    </w:p>
    <w:p w14:paraId="143BFB39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88" w:history="1">
        <w:r w:rsidRPr="001D51BF">
          <w:rPr>
            <w:rStyle w:val="Hyperlink"/>
            <w:noProof/>
          </w:rPr>
          <w:t>PROVISIONAL LIQUIDATOR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410</w:t>
        </w:r>
        <w:r>
          <w:rPr>
            <w:noProof/>
            <w:webHidden/>
          </w:rPr>
          <w:fldChar w:fldCharType="end"/>
        </w:r>
      </w:hyperlink>
    </w:p>
    <w:p w14:paraId="5C217C8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89" w:history="1">
        <w:r w:rsidRPr="001D51BF">
          <w:rPr>
            <w:rStyle w:val="Hyperlink"/>
            <w:noProof/>
          </w:rPr>
          <w:t>ATTENDANCE AND APPEARANCE OF PARTIES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410</w:t>
        </w:r>
        <w:r>
          <w:rPr>
            <w:noProof/>
            <w:webHidden/>
          </w:rPr>
          <w:fldChar w:fldCharType="end"/>
        </w:r>
      </w:hyperlink>
    </w:p>
    <w:p w14:paraId="0BB3BB3D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90" w:history="1">
        <w:r w:rsidRPr="001D51BF">
          <w:rPr>
            <w:rStyle w:val="Hyperlink"/>
            <w:noProof/>
          </w:rPr>
          <w:t>SERVICE OF SUMMONS, NOTICES, ETC.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411</w:t>
        </w:r>
        <w:r>
          <w:rPr>
            <w:noProof/>
            <w:webHidden/>
          </w:rPr>
          <w:fldChar w:fldCharType="end"/>
        </w:r>
      </w:hyperlink>
    </w:p>
    <w:p w14:paraId="0922C55E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91" w:history="1">
        <w:r w:rsidRPr="001D51BF">
          <w:rPr>
            <w:rStyle w:val="Hyperlink"/>
            <w:noProof/>
          </w:rPr>
          <w:t>TERMINATION OF WINDING UP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411</w:t>
        </w:r>
        <w:r>
          <w:rPr>
            <w:noProof/>
            <w:webHidden/>
          </w:rPr>
          <w:fldChar w:fldCharType="end"/>
        </w:r>
      </w:hyperlink>
    </w:p>
    <w:p w14:paraId="15FA4F1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92" w:history="1">
        <w:r w:rsidRPr="001D51BF">
          <w:rPr>
            <w:rStyle w:val="Hyperlink"/>
            <w:noProof/>
          </w:rPr>
          <w:t>LAWYER OF LIQUIDATOR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412</w:t>
        </w:r>
        <w:r>
          <w:rPr>
            <w:noProof/>
            <w:webHidden/>
          </w:rPr>
          <w:fldChar w:fldCharType="end"/>
        </w:r>
      </w:hyperlink>
    </w:p>
    <w:p w14:paraId="3EB8D1B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93" w:history="1">
        <w:r w:rsidRPr="001D51BF">
          <w:rPr>
            <w:rStyle w:val="Hyperlink"/>
            <w:noProof/>
          </w:rPr>
          <w:t>FORMS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412</w:t>
        </w:r>
        <w:r>
          <w:rPr>
            <w:noProof/>
            <w:webHidden/>
          </w:rPr>
          <w:fldChar w:fldCharType="end"/>
        </w:r>
      </w:hyperlink>
    </w:p>
    <w:p w14:paraId="5352215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94" w:history="1">
        <w:r w:rsidRPr="001D51BF">
          <w:rPr>
            <w:rStyle w:val="Hyperlink"/>
            <w:noProof/>
          </w:rPr>
          <w:t>DELEGATION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412</w:t>
        </w:r>
        <w:r>
          <w:rPr>
            <w:noProof/>
            <w:webHidden/>
          </w:rPr>
          <w:fldChar w:fldCharType="end"/>
        </w:r>
      </w:hyperlink>
    </w:p>
    <w:p w14:paraId="10D5C181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95" w:history="1">
        <w:r w:rsidRPr="001D51BF">
          <w:rPr>
            <w:rStyle w:val="Hyperlink"/>
            <w:noProof/>
          </w:rPr>
          <w:t>COSTS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412</w:t>
        </w:r>
        <w:r>
          <w:rPr>
            <w:noProof/>
            <w:webHidden/>
          </w:rPr>
          <w:fldChar w:fldCharType="end"/>
        </w:r>
      </w:hyperlink>
    </w:p>
    <w:p w14:paraId="736D1C7F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96" w:history="1">
        <w:r w:rsidRPr="001D51BF">
          <w:rPr>
            <w:rStyle w:val="Hyperlink"/>
            <w:noProof/>
          </w:rPr>
          <w:t>POWER OF COURT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413</w:t>
        </w:r>
        <w:r>
          <w:rPr>
            <w:noProof/>
            <w:webHidden/>
          </w:rPr>
          <w:fldChar w:fldCharType="end"/>
        </w:r>
      </w:hyperlink>
    </w:p>
    <w:p w14:paraId="3BEB1B8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397" w:history="1">
        <w:r w:rsidRPr="001D51BF">
          <w:rPr>
            <w:rStyle w:val="Hyperlink"/>
            <w:noProof/>
          </w:rPr>
          <w:t>GENERAL DIRECTIONS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413</w:t>
        </w:r>
        <w:r>
          <w:rPr>
            <w:noProof/>
            <w:webHidden/>
          </w:rPr>
          <w:fldChar w:fldCharType="end"/>
        </w:r>
      </w:hyperlink>
    </w:p>
    <w:p w14:paraId="458C4A16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398" w:history="1">
        <w:r w:rsidRPr="001D51BF">
          <w:rPr>
            <w:rStyle w:val="Hyperlink"/>
            <w:noProof/>
          </w:rPr>
          <w:t>RULE 77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414</w:t>
        </w:r>
        <w:r>
          <w:rPr>
            <w:noProof/>
            <w:webHidden/>
          </w:rPr>
          <w:fldChar w:fldCharType="end"/>
        </w:r>
      </w:hyperlink>
    </w:p>
    <w:p w14:paraId="3202F660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399" w:history="1">
        <w:r w:rsidRPr="001D51BF">
          <w:rPr>
            <w:rStyle w:val="Hyperlink"/>
            <w:noProof/>
          </w:rPr>
          <w:t>CONTROVERTED ELECTIONS (PROVINCIAL) 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414</w:t>
        </w:r>
        <w:r>
          <w:rPr>
            <w:noProof/>
            <w:webHidden/>
          </w:rPr>
          <w:fldChar w:fldCharType="end"/>
        </w:r>
      </w:hyperlink>
    </w:p>
    <w:p w14:paraId="36B2862F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400" w:history="1">
        <w:r w:rsidRPr="001D51BF">
          <w:rPr>
            <w:rStyle w:val="Hyperlink"/>
            <w:noProof/>
          </w:rPr>
          <w:t>INTERPRETATION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414</w:t>
        </w:r>
        <w:r>
          <w:rPr>
            <w:noProof/>
            <w:webHidden/>
          </w:rPr>
          <w:fldChar w:fldCharType="end"/>
        </w:r>
      </w:hyperlink>
    </w:p>
    <w:p w14:paraId="79D29396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401" w:history="1">
        <w:r w:rsidRPr="001D51BF">
          <w:rPr>
            <w:rStyle w:val="Hyperlink"/>
            <w:noProof/>
          </w:rPr>
          <w:t>RULE 78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422</w:t>
        </w:r>
        <w:r>
          <w:rPr>
            <w:noProof/>
            <w:webHidden/>
          </w:rPr>
          <w:fldChar w:fldCharType="end"/>
        </w:r>
      </w:hyperlink>
    </w:p>
    <w:p w14:paraId="1E74CB85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402" w:history="1">
        <w:r w:rsidRPr="001D51BF">
          <w:rPr>
            <w:rStyle w:val="Hyperlink"/>
            <w:noProof/>
          </w:rPr>
          <w:t>DOMINION CONTROVERTED ELECTIONS 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422</w:t>
        </w:r>
        <w:r>
          <w:rPr>
            <w:noProof/>
            <w:webHidden/>
          </w:rPr>
          <w:fldChar w:fldCharType="end"/>
        </w:r>
      </w:hyperlink>
    </w:p>
    <w:p w14:paraId="01B061B2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403" w:history="1">
        <w:r w:rsidRPr="001D51BF">
          <w:rPr>
            <w:rStyle w:val="Hyperlink"/>
            <w:noProof/>
          </w:rPr>
          <w:t>RULE 79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423</w:t>
        </w:r>
        <w:r>
          <w:rPr>
            <w:noProof/>
            <w:webHidden/>
          </w:rPr>
          <w:fldChar w:fldCharType="end"/>
        </w:r>
      </w:hyperlink>
    </w:p>
    <w:p w14:paraId="66A09BDD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404" w:history="1">
        <w:r w:rsidRPr="001D51BF">
          <w:rPr>
            <w:rStyle w:val="Hyperlink"/>
            <w:noProof/>
          </w:rPr>
          <w:t>IMPRISONMENT WITHOUT ELIGIBILITY FOR PAROLE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423</w:t>
        </w:r>
        <w:r>
          <w:rPr>
            <w:noProof/>
            <w:webHidden/>
          </w:rPr>
          <w:fldChar w:fldCharType="end"/>
        </w:r>
      </w:hyperlink>
    </w:p>
    <w:p w14:paraId="3A8861F4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405" w:history="1">
        <w:r w:rsidRPr="001D51BF">
          <w:rPr>
            <w:rStyle w:val="Hyperlink"/>
            <w:noProof/>
          </w:rPr>
          <w:t>APPLICATION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423</w:t>
        </w:r>
        <w:r>
          <w:rPr>
            <w:noProof/>
            <w:webHidden/>
          </w:rPr>
          <w:fldChar w:fldCharType="end"/>
        </w:r>
      </w:hyperlink>
    </w:p>
    <w:p w14:paraId="1D229101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406" w:history="1">
        <w:r w:rsidRPr="001D51BF">
          <w:rPr>
            <w:rStyle w:val="Hyperlink"/>
            <w:noProof/>
          </w:rPr>
          <w:t>PRELIMINARY HEARING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425</w:t>
        </w:r>
        <w:r>
          <w:rPr>
            <w:noProof/>
            <w:webHidden/>
          </w:rPr>
          <w:fldChar w:fldCharType="end"/>
        </w:r>
      </w:hyperlink>
    </w:p>
    <w:p w14:paraId="5221922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407" w:history="1">
        <w:r w:rsidRPr="001D51BF">
          <w:rPr>
            <w:rStyle w:val="Hyperlink"/>
            <w:noProof/>
          </w:rPr>
          <w:t>HEARING OF APPLICATIONS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426</w:t>
        </w:r>
        <w:r>
          <w:rPr>
            <w:noProof/>
            <w:webHidden/>
          </w:rPr>
          <w:fldChar w:fldCharType="end"/>
        </w:r>
      </w:hyperlink>
    </w:p>
    <w:p w14:paraId="6CF0C43F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408" w:history="1">
        <w:r w:rsidRPr="001D51BF">
          <w:rPr>
            <w:rStyle w:val="Hyperlink"/>
            <w:noProof/>
          </w:rPr>
          <w:t>GENERAL PROVISIONS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428</w:t>
        </w:r>
        <w:r>
          <w:rPr>
            <w:noProof/>
            <w:webHidden/>
          </w:rPr>
          <w:fldChar w:fldCharType="end"/>
        </w:r>
      </w:hyperlink>
    </w:p>
    <w:p w14:paraId="6BA59C2C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409" w:history="1">
        <w:r w:rsidRPr="001D51BF">
          <w:rPr>
            <w:rStyle w:val="Hyperlink"/>
            <w:noProof/>
          </w:rPr>
          <w:t>RULE 80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429</w:t>
        </w:r>
        <w:r>
          <w:rPr>
            <w:noProof/>
            <w:webHidden/>
          </w:rPr>
          <w:fldChar w:fldCharType="end"/>
        </w:r>
      </w:hyperlink>
    </w:p>
    <w:p w14:paraId="4B65246B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410" w:history="1">
        <w:r w:rsidRPr="001D51BF">
          <w:rPr>
            <w:rStyle w:val="Hyperlink"/>
            <w:noProof/>
          </w:rPr>
          <w:t>CRIMINAL RULE RESPECTING PRE-TRIAL CONFERENCES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429</w:t>
        </w:r>
        <w:r>
          <w:rPr>
            <w:noProof/>
            <w:webHidden/>
          </w:rPr>
          <w:fldChar w:fldCharType="end"/>
        </w:r>
      </w:hyperlink>
    </w:p>
    <w:p w14:paraId="0232EE06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411" w:history="1">
        <w:r w:rsidRPr="001D51BF">
          <w:rPr>
            <w:rStyle w:val="Hyperlink"/>
            <w:noProof/>
          </w:rPr>
          <w:t>PRE-TRIAL CONFERENCE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429</w:t>
        </w:r>
        <w:r>
          <w:rPr>
            <w:noProof/>
            <w:webHidden/>
          </w:rPr>
          <w:fldChar w:fldCharType="end"/>
        </w:r>
      </w:hyperlink>
    </w:p>
    <w:p w14:paraId="76E204CA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412" w:history="1">
        <w:r w:rsidRPr="001D51BF">
          <w:rPr>
            <w:rStyle w:val="Hyperlink"/>
            <w:noProof/>
          </w:rPr>
          <w:t>RULE 81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431</w:t>
        </w:r>
        <w:r>
          <w:rPr>
            <w:noProof/>
            <w:webHidden/>
          </w:rPr>
          <w:fldChar w:fldCharType="end"/>
        </w:r>
      </w:hyperlink>
    </w:p>
    <w:p w14:paraId="57DEA475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413" w:history="1">
        <w:r w:rsidRPr="001D51BF">
          <w:rPr>
            <w:rStyle w:val="Hyperlink"/>
            <w:noProof/>
          </w:rPr>
          <w:t>SUMMARY CONVICTION APPEAL RULE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431</w:t>
        </w:r>
        <w:r>
          <w:rPr>
            <w:noProof/>
            <w:webHidden/>
          </w:rPr>
          <w:fldChar w:fldCharType="end"/>
        </w:r>
      </w:hyperlink>
    </w:p>
    <w:p w14:paraId="1357FCA4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414" w:history="1">
        <w:r w:rsidRPr="001D51BF">
          <w:rPr>
            <w:rStyle w:val="Hyperlink"/>
            <w:noProof/>
          </w:rPr>
          <w:t>APPLICATION AND INTERPRETATION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431</w:t>
        </w:r>
        <w:r>
          <w:rPr>
            <w:noProof/>
            <w:webHidden/>
          </w:rPr>
          <w:fldChar w:fldCharType="end"/>
        </w:r>
      </w:hyperlink>
    </w:p>
    <w:p w14:paraId="3183D4C7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415" w:history="1">
        <w:r w:rsidRPr="001D51BF">
          <w:rPr>
            <w:rStyle w:val="Hyperlink"/>
            <w:noProof/>
          </w:rPr>
          <w:t>RULE 82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438</w:t>
        </w:r>
        <w:r>
          <w:rPr>
            <w:noProof/>
            <w:webHidden/>
          </w:rPr>
          <w:fldChar w:fldCharType="end"/>
        </w:r>
      </w:hyperlink>
    </w:p>
    <w:p w14:paraId="2986AEC9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416" w:history="1">
        <w:r w:rsidRPr="001D51BF">
          <w:rPr>
            <w:rStyle w:val="Hyperlink"/>
            <w:noProof/>
          </w:rPr>
          <w:t>CRIMINAL APPEAL RULE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438</w:t>
        </w:r>
        <w:r>
          <w:rPr>
            <w:noProof/>
            <w:webHidden/>
          </w:rPr>
          <w:fldChar w:fldCharType="end"/>
        </w:r>
      </w:hyperlink>
    </w:p>
    <w:p w14:paraId="2EEC1C5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417" w:history="1">
        <w:r w:rsidRPr="001D51BF">
          <w:rPr>
            <w:rStyle w:val="Hyperlink"/>
            <w:noProof/>
          </w:rPr>
          <w:t>INTERPRETATION AND 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438</w:t>
        </w:r>
        <w:r>
          <w:rPr>
            <w:noProof/>
            <w:webHidden/>
          </w:rPr>
          <w:fldChar w:fldCharType="end"/>
        </w:r>
      </w:hyperlink>
    </w:p>
    <w:p w14:paraId="33087F8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418" w:history="1">
        <w:r w:rsidRPr="001D51BF">
          <w:rPr>
            <w:rStyle w:val="Hyperlink"/>
            <w:noProof/>
          </w:rPr>
          <w:t>APPLICATION OF RULES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439</w:t>
        </w:r>
        <w:r>
          <w:rPr>
            <w:noProof/>
            <w:webHidden/>
          </w:rPr>
          <w:fldChar w:fldCharType="end"/>
        </w:r>
      </w:hyperlink>
    </w:p>
    <w:p w14:paraId="6811989D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419" w:history="1">
        <w:r w:rsidRPr="001D51BF">
          <w:rPr>
            <w:rStyle w:val="Hyperlink"/>
            <w:noProof/>
          </w:rPr>
          <w:t>APPLICATION OF CIVIL RULES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439</w:t>
        </w:r>
        <w:r>
          <w:rPr>
            <w:noProof/>
            <w:webHidden/>
          </w:rPr>
          <w:fldChar w:fldCharType="end"/>
        </w:r>
      </w:hyperlink>
    </w:p>
    <w:p w14:paraId="0618A3D1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420" w:history="1">
        <w:r w:rsidRPr="001D51BF">
          <w:rPr>
            <w:rStyle w:val="Hyperlink"/>
            <w:noProof/>
          </w:rPr>
          <w:t>NOTICE OF APPEAL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440</w:t>
        </w:r>
        <w:r>
          <w:rPr>
            <w:noProof/>
            <w:webHidden/>
          </w:rPr>
          <w:fldChar w:fldCharType="end"/>
        </w:r>
      </w:hyperlink>
    </w:p>
    <w:p w14:paraId="7A514829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421" w:history="1">
        <w:r w:rsidRPr="001D51BF">
          <w:rPr>
            <w:rStyle w:val="Hyperlink"/>
            <w:noProof/>
          </w:rPr>
          <w:t>FILING AND SERVICE OF NOTICE OF APPEAL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440</w:t>
        </w:r>
        <w:r>
          <w:rPr>
            <w:noProof/>
            <w:webHidden/>
          </w:rPr>
          <w:fldChar w:fldCharType="end"/>
        </w:r>
      </w:hyperlink>
    </w:p>
    <w:p w14:paraId="1B4A58C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422" w:history="1">
        <w:r w:rsidRPr="001D51BF">
          <w:rPr>
            <w:rStyle w:val="Hyperlink"/>
            <w:noProof/>
          </w:rPr>
          <w:t>LEAVE TO APPEAL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441</w:t>
        </w:r>
        <w:r>
          <w:rPr>
            <w:noProof/>
            <w:webHidden/>
          </w:rPr>
          <w:fldChar w:fldCharType="end"/>
        </w:r>
      </w:hyperlink>
    </w:p>
    <w:p w14:paraId="0E3CF5A8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423" w:history="1">
        <w:r w:rsidRPr="001D51BF">
          <w:rPr>
            <w:rStyle w:val="Hyperlink"/>
            <w:noProof/>
          </w:rPr>
          <w:t>REPORT OF A TRIAL JUDGE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441</w:t>
        </w:r>
        <w:r>
          <w:rPr>
            <w:noProof/>
            <w:webHidden/>
          </w:rPr>
          <w:fldChar w:fldCharType="end"/>
        </w:r>
      </w:hyperlink>
    </w:p>
    <w:p w14:paraId="53A8F151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424" w:history="1">
        <w:r w:rsidRPr="001D51BF">
          <w:rPr>
            <w:rStyle w:val="Hyperlink"/>
            <w:noProof/>
          </w:rPr>
          <w:t>APPEALS IN WRITING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442</w:t>
        </w:r>
        <w:r>
          <w:rPr>
            <w:noProof/>
            <w:webHidden/>
          </w:rPr>
          <w:fldChar w:fldCharType="end"/>
        </w:r>
      </w:hyperlink>
    </w:p>
    <w:p w14:paraId="133E8E9D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425" w:history="1">
        <w:r w:rsidRPr="001D51BF">
          <w:rPr>
            <w:rStyle w:val="Hyperlink"/>
            <w:noProof/>
          </w:rPr>
          <w:t>TRANSCRIPTS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442</w:t>
        </w:r>
        <w:r>
          <w:rPr>
            <w:noProof/>
            <w:webHidden/>
          </w:rPr>
          <w:fldChar w:fldCharType="end"/>
        </w:r>
      </w:hyperlink>
    </w:p>
    <w:p w14:paraId="61F1DCDF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426" w:history="1">
        <w:r w:rsidRPr="001D51BF">
          <w:rPr>
            <w:rStyle w:val="Hyperlink"/>
            <w:noProof/>
          </w:rPr>
          <w:t>EXHIBITS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445</w:t>
        </w:r>
        <w:r>
          <w:rPr>
            <w:noProof/>
            <w:webHidden/>
          </w:rPr>
          <w:fldChar w:fldCharType="end"/>
        </w:r>
      </w:hyperlink>
    </w:p>
    <w:p w14:paraId="16B34DED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427" w:history="1">
        <w:r w:rsidRPr="001D51BF">
          <w:rPr>
            <w:rStyle w:val="Hyperlink"/>
            <w:noProof/>
          </w:rPr>
          <w:t>APPEAL BOOK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445</w:t>
        </w:r>
        <w:r>
          <w:rPr>
            <w:noProof/>
            <w:webHidden/>
          </w:rPr>
          <w:fldChar w:fldCharType="end"/>
        </w:r>
      </w:hyperlink>
    </w:p>
    <w:p w14:paraId="77C13AB0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428" w:history="1">
        <w:r w:rsidRPr="001D51BF">
          <w:rPr>
            <w:rStyle w:val="Hyperlink"/>
            <w:noProof/>
          </w:rPr>
          <w:t>FACTUMS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446</w:t>
        </w:r>
        <w:r>
          <w:rPr>
            <w:noProof/>
            <w:webHidden/>
          </w:rPr>
          <w:fldChar w:fldCharType="end"/>
        </w:r>
      </w:hyperlink>
    </w:p>
    <w:p w14:paraId="4AF5579D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429" w:history="1">
        <w:r w:rsidRPr="001D51BF">
          <w:rPr>
            <w:rStyle w:val="Hyperlink"/>
            <w:noProof/>
          </w:rPr>
          <w:t>PERFECTING APPEALS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448</w:t>
        </w:r>
        <w:r>
          <w:rPr>
            <w:noProof/>
            <w:webHidden/>
          </w:rPr>
          <w:fldChar w:fldCharType="end"/>
        </w:r>
      </w:hyperlink>
    </w:p>
    <w:p w14:paraId="412F0E9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430" w:history="1">
        <w:r w:rsidRPr="001D51BF">
          <w:rPr>
            <w:rStyle w:val="Hyperlink"/>
            <w:noProof/>
          </w:rPr>
          <w:t>HEARING OF APPEALS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449</w:t>
        </w:r>
        <w:r>
          <w:rPr>
            <w:noProof/>
            <w:webHidden/>
          </w:rPr>
          <w:fldChar w:fldCharType="end"/>
        </w:r>
      </w:hyperlink>
    </w:p>
    <w:p w14:paraId="455031B7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431" w:history="1">
        <w:r w:rsidRPr="001D51BF">
          <w:rPr>
            <w:rStyle w:val="Hyperlink"/>
            <w:noProof/>
          </w:rPr>
          <w:t>ABANDONMENT OF APPEALS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449</w:t>
        </w:r>
        <w:r>
          <w:rPr>
            <w:noProof/>
            <w:webHidden/>
          </w:rPr>
          <w:fldChar w:fldCharType="end"/>
        </w:r>
      </w:hyperlink>
    </w:p>
    <w:p w14:paraId="3090186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432" w:history="1">
        <w:r w:rsidRPr="001D51BF">
          <w:rPr>
            <w:rStyle w:val="Hyperlink"/>
            <w:noProof/>
          </w:rPr>
          <w:t>TIMING WITH RESPECT TO INTERLOCUTORY APPLICATIONS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449</w:t>
        </w:r>
        <w:r>
          <w:rPr>
            <w:noProof/>
            <w:webHidden/>
          </w:rPr>
          <w:fldChar w:fldCharType="end"/>
        </w:r>
      </w:hyperlink>
    </w:p>
    <w:p w14:paraId="230579A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433" w:history="1">
        <w:r w:rsidRPr="001D51BF">
          <w:rPr>
            <w:rStyle w:val="Hyperlink"/>
            <w:noProof/>
          </w:rPr>
          <w:t>APPLICATIONS FOR DISCLOSURE, PRODUCTION OF THIRD PARTY RECORDS AND FRESH EVIDENCE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450</w:t>
        </w:r>
        <w:r>
          <w:rPr>
            <w:noProof/>
            <w:webHidden/>
          </w:rPr>
          <w:fldChar w:fldCharType="end"/>
        </w:r>
      </w:hyperlink>
    </w:p>
    <w:p w14:paraId="241962D3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434" w:history="1">
        <w:r w:rsidRPr="001D51BF">
          <w:rPr>
            <w:rStyle w:val="Hyperlink"/>
            <w:noProof/>
          </w:rPr>
          <w:t>APPLICATION FOR ASSIGNMENT OF COUNSEL UNDER SECTION 684 OF THE CRIMINAL CODE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450</w:t>
        </w:r>
        <w:r>
          <w:rPr>
            <w:noProof/>
            <w:webHidden/>
          </w:rPr>
          <w:fldChar w:fldCharType="end"/>
        </w:r>
      </w:hyperlink>
    </w:p>
    <w:p w14:paraId="7CF0F9FD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435" w:history="1">
        <w:r w:rsidRPr="001D51BF">
          <w:rPr>
            <w:rStyle w:val="Hyperlink"/>
            <w:noProof/>
          </w:rPr>
          <w:t>RELEASE FROM CUSTODY PENDING APPEAL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451</w:t>
        </w:r>
        <w:r>
          <w:rPr>
            <w:noProof/>
            <w:webHidden/>
          </w:rPr>
          <w:fldChar w:fldCharType="end"/>
        </w:r>
      </w:hyperlink>
    </w:p>
    <w:p w14:paraId="43B347BC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436" w:history="1">
        <w:r w:rsidRPr="001D51BF">
          <w:rPr>
            <w:rStyle w:val="Hyperlink"/>
            <w:noProof/>
          </w:rPr>
          <w:t>VARIATION OF AN ORDER FOR RELEASE FROM CUSTODY PENDING APPEAL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452</w:t>
        </w:r>
        <w:r>
          <w:rPr>
            <w:noProof/>
            <w:webHidden/>
          </w:rPr>
          <w:fldChar w:fldCharType="end"/>
        </w:r>
      </w:hyperlink>
    </w:p>
    <w:p w14:paraId="4FD3D5A2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437" w:history="1">
        <w:r w:rsidRPr="001D51BF">
          <w:rPr>
            <w:rStyle w:val="Hyperlink"/>
            <w:noProof/>
          </w:rPr>
          <w:t>POST-SENTENCE REPORT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453</w:t>
        </w:r>
        <w:r>
          <w:rPr>
            <w:noProof/>
            <w:webHidden/>
          </w:rPr>
          <w:fldChar w:fldCharType="end"/>
        </w:r>
      </w:hyperlink>
    </w:p>
    <w:p w14:paraId="0CB775A1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438" w:history="1">
        <w:r w:rsidRPr="001D51BF">
          <w:rPr>
            <w:rStyle w:val="Hyperlink"/>
            <w:noProof/>
          </w:rPr>
          <w:t>FORMAL ORDER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453</w:t>
        </w:r>
        <w:r>
          <w:rPr>
            <w:noProof/>
            <w:webHidden/>
          </w:rPr>
          <w:fldChar w:fldCharType="end"/>
        </w:r>
      </w:hyperlink>
    </w:p>
    <w:p w14:paraId="752869C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439" w:history="1">
        <w:r w:rsidRPr="001D51BF">
          <w:rPr>
            <w:rStyle w:val="Hyperlink"/>
            <w:noProof/>
          </w:rPr>
          <w:t>EXTENSION OR ABRIDGEMENT OF TIME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453</w:t>
        </w:r>
        <w:r>
          <w:rPr>
            <w:noProof/>
            <w:webHidden/>
          </w:rPr>
          <w:fldChar w:fldCharType="end"/>
        </w:r>
      </w:hyperlink>
    </w:p>
    <w:p w14:paraId="2A6F7574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440" w:history="1">
        <w:r w:rsidRPr="001D51BF">
          <w:rPr>
            <w:rStyle w:val="Hyperlink"/>
            <w:noProof/>
          </w:rPr>
          <w:t>EFFECT OF NON-COMPLIANCE WITH RULES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454</w:t>
        </w:r>
        <w:r>
          <w:rPr>
            <w:noProof/>
            <w:webHidden/>
          </w:rPr>
          <w:fldChar w:fldCharType="end"/>
        </w:r>
      </w:hyperlink>
    </w:p>
    <w:p w14:paraId="10F99B6A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441" w:history="1">
        <w:r w:rsidRPr="001D51BF">
          <w:rPr>
            <w:rStyle w:val="Hyperlink"/>
            <w:noProof/>
          </w:rPr>
          <w:t>GENERAL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455</w:t>
        </w:r>
        <w:r>
          <w:rPr>
            <w:noProof/>
            <w:webHidden/>
          </w:rPr>
          <w:fldChar w:fldCharType="end"/>
        </w:r>
      </w:hyperlink>
    </w:p>
    <w:p w14:paraId="52CBF4CB" w14:textId="77777777" w:rsidR="003E1883" w:rsidRDefault="003E1883" w:rsidP="003E1883">
      <w:pPr>
        <w:pStyle w:val="TOC1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442" w:history="1">
        <w:r w:rsidRPr="001D51BF">
          <w:rPr>
            <w:rStyle w:val="Hyperlink"/>
            <w:noProof/>
          </w:rPr>
          <w:t>RULE 83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458</w:t>
        </w:r>
        <w:r>
          <w:rPr>
            <w:noProof/>
            <w:webHidden/>
          </w:rPr>
          <w:fldChar w:fldCharType="end"/>
        </w:r>
      </w:hyperlink>
    </w:p>
    <w:p w14:paraId="757AEDEE" w14:textId="77777777" w:rsidR="003E1883" w:rsidRDefault="003E1883" w:rsidP="003E1883">
      <w:pPr>
        <w:pStyle w:val="TOC2"/>
        <w:tabs>
          <w:tab w:val="right" w:leader="dot" w:pos="762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300443" w:history="1">
        <w:r w:rsidRPr="001D51BF">
          <w:rPr>
            <w:rStyle w:val="Hyperlink"/>
            <w:noProof/>
          </w:rPr>
          <w:t>MANDAMUS, CERTIORARI, PROHIBITION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458</w:t>
        </w:r>
        <w:r>
          <w:rPr>
            <w:noProof/>
            <w:webHidden/>
          </w:rPr>
          <w:fldChar w:fldCharType="end"/>
        </w:r>
      </w:hyperlink>
    </w:p>
    <w:p w14:paraId="0806A9AB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444" w:history="1">
        <w:r w:rsidRPr="001D51BF">
          <w:rPr>
            <w:rStyle w:val="Hyperlink"/>
            <w:noProof/>
          </w:rPr>
          <w:t>PRACTICE AND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458</w:t>
        </w:r>
        <w:r>
          <w:rPr>
            <w:noProof/>
            <w:webHidden/>
          </w:rPr>
          <w:fldChar w:fldCharType="end"/>
        </w:r>
      </w:hyperlink>
    </w:p>
    <w:p w14:paraId="02A7AF4F" w14:textId="77777777" w:rsidR="003E1883" w:rsidRDefault="003E1883" w:rsidP="003E1883">
      <w:pPr>
        <w:pStyle w:val="TOC3"/>
        <w:tabs>
          <w:tab w:val="right" w:leader="dot" w:pos="7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00445" w:history="1">
        <w:r w:rsidRPr="001D51BF">
          <w:rPr>
            <w:rStyle w:val="Hyperlink"/>
            <w:noProof/>
          </w:rPr>
          <w:t>HABEAS CORPUS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_Toc104300445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460</w:t>
        </w:r>
        <w:r>
          <w:rPr>
            <w:noProof/>
            <w:webHidden/>
          </w:rPr>
          <w:fldChar w:fldCharType="end"/>
        </w:r>
      </w:hyperlink>
    </w:p>
    <w:p w14:paraId="75FD274A" w14:textId="77777777" w:rsidR="003E1883" w:rsidRDefault="003E1883" w:rsidP="003E1883">
      <w:pPr>
        <w:pStyle w:val="TOC1"/>
        <w:sectPr w:rsidR="003E1883" w:rsidSect="003E1883">
          <w:headerReference w:type="even" r:id="rId5"/>
          <w:headerReference w:type="default" r:id="rId6"/>
          <w:footerReference w:type="even" r:id="rId7"/>
          <w:footerReference w:type="default" r:id="rId8"/>
          <w:endnotePr>
            <w:numFmt w:val="decimal"/>
          </w:endnotePr>
          <w:pgSz w:w="12240" w:h="15840" w:code="1"/>
          <w:pgMar w:top="2304" w:right="2304" w:bottom="2304" w:left="2304" w:header="1872" w:footer="2304" w:gutter="0"/>
          <w:pgNumType w:fmt="lowerRoman" w:start="1"/>
          <w:cols w:space="720"/>
          <w:noEndnote/>
        </w:sectPr>
      </w:pPr>
      <w:r>
        <w:fldChar w:fldCharType="end"/>
      </w:r>
    </w:p>
    <w:p w14:paraId="1CD60AF4" w14:textId="77777777" w:rsidR="00CC7DF5" w:rsidRDefault="003E1883">
      <w:bookmarkStart w:id="0" w:name="_GoBack"/>
      <w:bookmarkEnd w:id="0"/>
    </w:p>
    <w:sectPr w:rsidR="00CC7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TUR">
    <w:altName w:val="Courier New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AE1FE" w14:textId="77777777" w:rsidR="00965E6B" w:rsidRDefault="003E18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3D5CB3DA" w14:textId="77777777" w:rsidR="00965E6B" w:rsidRDefault="003E188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97D0E" w14:textId="77777777" w:rsidR="00965E6B" w:rsidRDefault="003E18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xix</w:t>
    </w:r>
    <w:r>
      <w:rPr>
        <w:rStyle w:val="PageNumber"/>
      </w:rPr>
      <w:fldChar w:fldCharType="end"/>
    </w:r>
  </w:p>
  <w:p w14:paraId="351F69A3" w14:textId="77777777" w:rsidR="00965E6B" w:rsidRDefault="003E1883">
    <w:pPr>
      <w:pStyle w:val="Footer"/>
      <w:framePr w:wrap="around" w:vAnchor="text" w:hAnchor="margin" w:xAlign="outside" w:y="1"/>
      <w:rPr>
        <w:rStyle w:val="PageNumber"/>
      </w:rPr>
    </w:pPr>
  </w:p>
  <w:p w14:paraId="11246D1B" w14:textId="77777777" w:rsidR="00965E6B" w:rsidRDefault="003E1883">
    <w:pPr>
      <w:pStyle w:val="Footer"/>
      <w:framePr w:wrap="around" w:vAnchor="text" w:hAnchor="margin" w:xAlign="center" w:y="1"/>
      <w:ind w:right="360" w:firstLine="360"/>
      <w:rPr>
        <w:rStyle w:val="PageNumber"/>
      </w:rPr>
    </w:pPr>
  </w:p>
  <w:p w14:paraId="3D7A64F3" w14:textId="77777777" w:rsidR="00965E6B" w:rsidRDefault="003E188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92791" w14:textId="77777777" w:rsidR="00965E6B" w:rsidRDefault="003E1883">
    <w:pPr>
      <w:pStyle w:val="Header"/>
      <w:tabs>
        <w:tab w:val="clear" w:pos="4320"/>
        <w:tab w:val="clear" w:pos="8640"/>
        <w:tab w:val="center" w:pos="3960"/>
        <w:tab w:val="right" w:pos="7920"/>
      </w:tabs>
      <w:rPr>
        <w:b/>
        <w:bCs/>
        <w:szCs w:val="28"/>
      </w:rPr>
    </w:pPr>
    <w:r>
      <w:rPr>
        <w:szCs w:val="28"/>
      </w:rPr>
      <w:tab/>
    </w:r>
    <w:r>
      <w:rPr>
        <w:b/>
        <w:bCs/>
        <w:szCs w:val="28"/>
      </w:rPr>
      <w:t>TABLE OF CONTENTS</w:t>
    </w:r>
  </w:p>
  <w:p w14:paraId="24CF9C73" w14:textId="77777777" w:rsidR="00965E6B" w:rsidRDefault="003E1883">
    <w:pPr>
      <w:pStyle w:val="Header"/>
      <w:tabs>
        <w:tab w:val="clear" w:pos="4320"/>
        <w:tab w:val="clear" w:pos="8640"/>
        <w:tab w:val="center" w:pos="3960"/>
        <w:tab w:val="right" w:pos="7920"/>
      </w:tabs>
      <w:rPr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8CAAE" w14:textId="77777777" w:rsidR="00965E6B" w:rsidRDefault="003E1883">
    <w:pPr>
      <w:pStyle w:val="Header"/>
      <w:tabs>
        <w:tab w:val="clear" w:pos="4320"/>
        <w:tab w:val="clear" w:pos="8640"/>
        <w:tab w:val="center" w:pos="3960"/>
        <w:tab w:val="right" w:pos="7920"/>
      </w:tabs>
      <w:rPr>
        <w:rStyle w:val="RULENUMBER"/>
        <w:b w:val="0"/>
        <w:bCs w:val="0"/>
      </w:rPr>
    </w:pPr>
    <w:r>
      <w:rPr>
        <w:rStyle w:val="RULENUMBER"/>
      </w:rPr>
      <w:tab/>
    </w:r>
    <w:r>
      <w:rPr>
        <w:rStyle w:val="RULENUMBER"/>
      </w:rPr>
      <w:t>TABLE OF CONTENTS</w:t>
    </w:r>
  </w:p>
  <w:p w14:paraId="5E247A48" w14:textId="77777777" w:rsidR="00965E6B" w:rsidRDefault="003E1883">
    <w:pPr>
      <w:pStyle w:val="Header"/>
      <w:tabs>
        <w:tab w:val="clear" w:pos="4320"/>
        <w:tab w:val="clear" w:pos="8640"/>
        <w:tab w:val="center" w:pos="3960"/>
        <w:tab w:val="right" w:pos="7920"/>
      </w:tabs>
      <w:rPr>
        <w:rStyle w:val="RULENUMBER"/>
        <w:b w:val="0"/>
        <w:b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96A"/>
    <w:multiLevelType w:val="hybridMultilevel"/>
    <w:tmpl w:val="AE8A803C"/>
    <w:lvl w:ilvl="0" w:tplc="A8D8E4EC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EC25A8"/>
    <w:multiLevelType w:val="hybridMultilevel"/>
    <w:tmpl w:val="E638A388"/>
    <w:lvl w:ilvl="0" w:tplc="CA2462DC">
      <w:start w:val="1"/>
      <w:numFmt w:val="lowerLetter"/>
      <w:lvlText w:val="(%1)"/>
      <w:lvlJc w:val="left"/>
      <w:pPr>
        <w:ind w:left="18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2" w15:restartNumberingAfterBreak="0">
    <w:nsid w:val="0A80752E"/>
    <w:multiLevelType w:val="hybridMultilevel"/>
    <w:tmpl w:val="05F01E80"/>
    <w:lvl w:ilvl="0" w:tplc="53369B80">
      <w:start w:val="7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A92CA4"/>
    <w:multiLevelType w:val="multilevel"/>
    <w:tmpl w:val="918E791A"/>
    <w:lvl w:ilvl="0">
      <w:start w:val="7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2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</w:abstractNum>
  <w:abstractNum w:abstractNumId="4" w15:restartNumberingAfterBreak="0">
    <w:nsid w:val="0C9E34FA"/>
    <w:multiLevelType w:val="hybridMultilevel"/>
    <w:tmpl w:val="3E4096D6"/>
    <w:lvl w:ilvl="0" w:tplc="EC14812A">
      <w:start w:val="2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2545BB1"/>
    <w:multiLevelType w:val="hybridMultilevel"/>
    <w:tmpl w:val="FAD44FCE"/>
    <w:lvl w:ilvl="0" w:tplc="DED63DBE">
      <w:start w:val="3"/>
      <w:numFmt w:val="lowerLetter"/>
      <w:lvlText w:val="(%1)"/>
      <w:lvlJc w:val="left"/>
      <w:pPr>
        <w:tabs>
          <w:tab w:val="num" w:pos="1710"/>
        </w:tabs>
        <w:ind w:left="171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6" w15:restartNumberingAfterBreak="0">
    <w:nsid w:val="1AAE3C6F"/>
    <w:multiLevelType w:val="hybridMultilevel"/>
    <w:tmpl w:val="3F4CA61A"/>
    <w:lvl w:ilvl="0" w:tplc="EEB2E608">
      <w:start w:val="2"/>
      <w:numFmt w:val="lowerLetter"/>
      <w:lvlText w:val="(%1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7" w15:restartNumberingAfterBreak="0">
    <w:nsid w:val="1D335536"/>
    <w:multiLevelType w:val="hybridMultilevel"/>
    <w:tmpl w:val="A74818D2"/>
    <w:lvl w:ilvl="0" w:tplc="EC14812A">
      <w:start w:val="2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 w15:restartNumberingAfterBreak="0">
    <w:nsid w:val="1E2645A3"/>
    <w:multiLevelType w:val="hybridMultilevel"/>
    <w:tmpl w:val="D046B31C"/>
    <w:lvl w:ilvl="0" w:tplc="C8BA04C8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2A6E78"/>
    <w:multiLevelType w:val="hybridMultilevel"/>
    <w:tmpl w:val="EECE1740"/>
    <w:lvl w:ilvl="0" w:tplc="5A76BD1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642491"/>
    <w:multiLevelType w:val="hybridMultilevel"/>
    <w:tmpl w:val="6D20DE10"/>
    <w:lvl w:ilvl="0" w:tplc="1DBC0EEA">
      <w:start w:val="6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2793F75"/>
    <w:multiLevelType w:val="multilevel"/>
    <w:tmpl w:val="3A24023A"/>
    <w:lvl w:ilvl="0">
      <w:start w:val="6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28B32729"/>
    <w:multiLevelType w:val="hybridMultilevel"/>
    <w:tmpl w:val="F32C9CFC"/>
    <w:lvl w:ilvl="0" w:tplc="3C76ECEC">
      <w:start w:val="2"/>
      <w:numFmt w:val="lowerLetter"/>
      <w:lvlText w:val="(%1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F1FCE344">
      <w:start w:val="79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3" w15:restartNumberingAfterBreak="0">
    <w:nsid w:val="29B00BB6"/>
    <w:multiLevelType w:val="hybridMultilevel"/>
    <w:tmpl w:val="D7067ED4"/>
    <w:lvl w:ilvl="0" w:tplc="F5C41D64">
      <w:start w:val="1"/>
      <w:numFmt w:val="lowerLetter"/>
      <w:lvlText w:val="(%1)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4" w15:restartNumberingAfterBreak="0">
    <w:nsid w:val="2B5A5765"/>
    <w:multiLevelType w:val="hybridMultilevel"/>
    <w:tmpl w:val="13200488"/>
    <w:lvl w:ilvl="0" w:tplc="93A2431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EA954C6"/>
    <w:multiLevelType w:val="hybridMultilevel"/>
    <w:tmpl w:val="24D69BD2"/>
    <w:lvl w:ilvl="0" w:tplc="DF9E549A">
      <w:start w:val="3"/>
      <w:numFmt w:val="lowerRoman"/>
      <w:lvlText w:val="(%1)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 w15:restartNumberingAfterBreak="0">
    <w:nsid w:val="2F434D54"/>
    <w:multiLevelType w:val="hybridMultilevel"/>
    <w:tmpl w:val="557E51B2"/>
    <w:lvl w:ilvl="0" w:tplc="5872631A">
      <w:start w:val="7"/>
      <w:numFmt w:val="decimal"/>
      <w:lvlText w:val="(%1)"/>
      <w:lvlJc w:val="left"/>
      <w:pPr>
        <w:tabs>
          <w:tab w:val="num" w:pos="2426"/>
        </w:tabs>
        <w:ind w:left="2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46"/>
        </w:tabs>
        <w:ind w:left="31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6"/>
        </w:tabs>
        <w:ind w:left="38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6"/>
        </w:tabs>
        <w:ind w:left="45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6"/>
        </w:tabs>
        <w:ind w:left="53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6"/>
        </w:tabs>
        <w:ind w:left="60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6"/>
        </w:tabs>
        <w:ind w:left="67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6"/>
        </w:tabs>
        <w:ind w:left="74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6"/>
        </w:tabs>
        <w:ind w:left="8186" w:hanging="180"/>
      </w:pPr>
    </w:lvl>
  </w:abstractNum>
  <w:abstractNum w:abstractNumId="17" w15:restartNumberingAfterBreak="0">
    <w:nsid w:val="37E93692"/>
    <w:multiLevelType w:val="multilevel"/>
    <w:tmpl w:val="84CE722A"/>
    <w:lvl w:ilvl="0">
      <w:start w:val="8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8" w15:restartNumberingAfterBreak="0">
    <w:nsid w:val="390C501F"/>
    <w:multiLevelType w:val="hybridMultilevel"/>
    <w:tmpl w:val="EF8C7AA6"/>
    <w:lvl w:ilvl="0" w:tplc="CEB0F266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B306497"/>
    <w:multiLevelType w:val="hybridMultilevel"/>
    <w:tmpl w:val="32AC7A94"/>
    <w:lvl w:ilvl="0" w:tplc="5CE40C38">
      <w:start w:val="4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3B863A85"/>
    <w:multiLevelType w:val="hybridMultilevel"/>
    <w:tmpl w:val="A2340E4A"/>
    <w:lvl w:ilvl="0" w:tplc="A5AA0630">
      <w:start w:val="2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3E8A6B82"/>
    <w:multiLevelType w:val="hybridMultilevel"/>
    <w:tmpl w:val="DDC0C6FC"/>
    <w:lvl w:ilvl="0" w:tplc="9F10BBF6">
      <w:start w:val="1"/>
      <w:numFmt w:val="decimal"/>
      <w:lvlText w:val="%1."/>
      <w:lvlJc w:val="left"/>
      <w:pPr>
        <w:tabs>
          <w:tab w:val="num" w:pos="1710"/>
        </w:tabs>
        <w:ind w:left="1710" w:hanging="540"/>
      </w:pPr>
      <w:rPr>
        <w:rFonts w:hint="default"/>
      </w:rPr>
    </w:lvl>
    <w:lvl w:ilvl="1" w:tplc="4A4A67C4">
      <w:start w:val="2"/>
      <w:numFmt w:val="decimal"/>
      <w:lvlText w:val="(%2)"/>
      <w:lvlJc w:val="left"/>
      <w:pPr>
        <w:tabs>
          <w:tab w:val="num" w:pos="2430"/>
        </w:tabs>
        <w:ind w:left="243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2" w15:restartNumberingAfterBreak="0">
    <w:nsid w:val="43E57116"/>
    <w:multiLevelType w:val="hybridMultilevel"/>
    <w:tmpl w:val="5D66AEFA"/>
    <w:lvl w:ilvl="0" w:tplc="6F30EDB8">
      <w:start w:val="1"/>
      <w:numFmt w:val="lowerLetter"/>
      <w:lvlText w:val="(%1)"/>
      <w:lvlJc w:val="left"/>
      <w:pPr>
        <w:ind w:left="171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4E59609E"/>
    <w:multiLevelType w:val="hybridMultilevel"/>
    <w:tmpl w:val="73004552"/>
    <w:lvl w:ilvl="0" w:tplc="6E94C0E4">
      <w:start w:val="7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4" w15:restartNumberingAfterBreak="0">
    <w:nsid w:val="51A1458D"/>
    <w:multiLevelType w:val="hybridMultilevel"/>
    <w:tmpl w:val="B53678C4"/>
    <w:lvl w:ilvl="0" w:tplc="FE886EB6">
      <w:start w:val="9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58127C98"/>
    <w:multiLevelType w:val="hybridMultilevel"/>
    <w:tmpl w:val="3CEECC62"/>
    <w:lvl w:ilvl="0" w:tplc="C1A2EF48">
      <w:start w:val="3"/>
      <w:numFmt w:val="lowerLetter"/>
      <w:lvlText w:val="(%1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6" w15:restartNumberingAfterBreak="0">
    <w:nsid w:val="602D6D54"/>
    <w:multiLevelType w:val="hybridMultilevel"/>
    <w:tmpl w:val="323440D6"/>
    <w:lvl w:ilvl="0" w:tplc="BCFC9958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3BB387F"/>
    <w:multiLevelType w:val="hybridMultilevel"/>
    <w:tmpl w:val="2222BDF6"/>
    <w:lvl w:ilvl="0" w:tplc="87BA7F10">
      <w:start w:val="2"/>
      <w:numFmt w:val="lowerLetter"/>
      <w:lvlText w:val="(%1)"/>
      <w:lvlJc w:val="left"/>
      <w:pPr>
        <w:tabs>
          <w:tab w:val="num" w:pos="1710"/>
        </w:tabs>
        <w:ind w:left="171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8" w15:restartNumberingAfterBreak="0">
    <w:nsid w:val="677D6611"/>
    <w:multiLevelType w:val="hybridMultilevel"/>
    <w:tmpl w:val="643CC5A0"/>
    <w:lvl w:ilvl="0" w:tplc="A8B26300">
      <w:start w:val="1"/>
      <w:numFmt w:val="lowerLetter"/>
      <w:lvlText w:val="(%1)"/>
      <w:lvlJc w:val="left"/>
      <w:pPr>
        <w:ind w:left="171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68F12D02"/>
    <w:multiLevelType w:val="hybridMultilevel"/>
    <w:tmpl w:val="FD460A5E"/>
    <w:lvl w:ilvl="0" w:tplc="9066FFB8">
      <w:start w:val="1"/>
      <w:numFmt w:val="lowerRoman"/>
      <w:lvlText w:val="(%1)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30" w15:restartNumberingAfterBreak="0">
    <w:nsid w:val="6B3D617B"/>
    <w:multiLevelType w:val="hybridMultilevel"/>
    <w:tmpl w:val="8A86D6D6"/>
    <w:lvl w:ilvl="0" w:tplc="A6603B5C">
      <w:start w:val="1"/>
      <w:numFmt w:val="lowerLetter"/>
      <w:lvlText w:val="(%1)"/>
      <w:lvlJc w:val="left"/>
      <w:pPr>
        <w:ind w:left="18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6C32035A"/>
    <w:multiLevelType w:val="hybridMultilevel"/>
    <w:tmpl w:val="B2A6FA20"/>
    <w:lvl w:ilvl="0" w:tplc="FB86DB54">
      <w:start w:val="1"/>
      <w:numFmt w:val="lowerLetter"/>
      <w:lvlText w:val="(%1)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1F2E6F"/>
    <w:multiLevelType w:val="hybridMultilevel"/>
    <w:tmpl w:val="3FBC94D4"/>
    <w:lvl w:ilvl="0" w:tplc="5FDC0E1A">
      <w:start w:val="2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3" w15:restartNumberingAfterBreak="0">
    <w:nsid w:val="70E97B8C"/>
    <w:multiLevelType w:val="hybridMultilevel"/>
    <w:tmpl w:val="65B09FD6"/>
    <w:lvl w:ilvl="0" w:tplc="FF4A4610">
      <w:start w:val="3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 w15:restartNumberingAfterBreak="0">
    <w:nsid w:val="794225A8"/>
    <w:multiLevelType w:val="hybridMultilevel"/>
    <w:tmpl w:val="64C436CC"/>
    <w:lvl w:ilvl="0" w:tplc="8AAEA250">
      <w:start w:val="2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 w15:restartNumberingAfterBreak="0">
    <w:nsid w:val="7A171E62"/>
    <w:multiLevelType w:val="hybridMultilevel"/>
    <w:tmpl w:val="C99AAA64"/>
    <w:lvl w:ilvl="0" w:tplc="041E46E8">
      <w:start w:val="3"/>
      <w:numFmt w:val="lowerRoman"/>
      <w:lvlText w:val="(%1)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6" w15:restartNumberingAfterBreak="0">
    <w:nsid w:val="7BE261B4"/>
    <w:multiLevelType w:val="hybridMultilevel"/>
    <w:tmpl w:val="9402B548"/>
    <w:lvl w:ilvl="0" w:tplc="3FD0A020">
      <w:start w:val="1"/>
      <w:numFmt w:val="lowerLetter"/>
      <w:lvlText w:val="(%1)"/>
      <w:lvlJc w:val="left"/>
      <w:pPr>
        <w:ind w:left="1176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7" w15:restartNumberingAfterBreak="0">
    <w:nsid w:val="7E3462C1"/>
    <w:multiLevelType w:val="hybridMultilevel"/>
    <w:tmpl w:val="98DA7A16"/>
    <w:lvl w:ilvl="0" w:tplc="8F7E39E0">
      <w:start w:val="2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8" w15:restartNumberingAfterBreak="0">
    <w:nsid w:val="7F8C6743"/>
    <w:multiLevelType w:val="hybridMultilevel"/>
    <w:tmpl w:val="AD8C5C92"/>
    <w:lvl w:ilvl="0" w:tplc="206C45A8">
      <w:start w:val="2"/>
      <w:numFmt w:val="lowerRoman"/>
      <w:lvlText w:val="(%1)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num w:numId="1">
    <w:abstractNumId w:val="7"/>
  </w:num>
  <w:num w:numId="2">
    <w:abstractNumId w:val="23"/>
  </w:num>
  <w:num w:numId="3">
    <w:abstractNumId w:val="25"/>
  </w:num>
  <w:num w:numId="4">
    <w:abstractNumId w:val="16"/>
  </w:num>
  <w:num w:numId="5">
    <w:abstractNumId w:val="5"/>
  </w:num>
  <w:num w:numId="6">
    <w:abstractNumId w:val="27"/>
  </w:num>
  <w:num w:numId="7">
    <w:abstractNumId w:val="11"/>
  </w:num>
  <w:num w:numId="8">
    <w:abstractNumId w:val="6"/>
  </w:num>
  <w:num w:numId="9">
    <w:abstractNumId w:val="32"/>
  </w:num>
  <w:num w:numId="10">
    <w:abstractNumId w:val="38"/>
  </w:num>
  <w:num w:numId="11">
    <w:abstractNumId w:val="37"/>
  </w:num>
  <w:num w:numId="12">
    <w:abstractNumId w:val="21"/>
  </w:num>
  <w:num w:numId="13">
    <w:abstractNumId w:val="26"/>
  </w:num>
  <w:num w:numId="14">
    <w:abstractNumId w:val="3"/>
  </w:num>
  <w:num w:numId="15">
    <w:abstractNumId w:val="17"/>
  </w:num>
  <w:num w:numId="16">
    <w:abstractNumId w:val="12"/>
  </w:num>
  <w:num w:numId="17">
    <w:abstractNumId w:val="29"/>
  </w:num>
  <w:num w:numId="18">
    <w:abstractNumId w:val="2"/>
  </w:num>
  <w:num w:numId="19">
    <w:abstractNumId w:val="1"/>
  </w:num>
  <w:num w:numId="20">
    <w:abstractNumId w:val="14"/>
  </w:num>
  <w:num w:numId="21">
    <w:abstractNumId w:val="30"/>
  </w:num>
  <w:num w:numId="22">
    <w:abstractNumId w:val="4"/>
  </w:num>
  <w:num w:numId="23">
    <w:abstractNumId w:val="28"/>
  </w:num>
  <w:num w:numId="24">
    <w:abstractNumId w:val="15"/>
  </w:num>
  <w:num w:numId="25">
    <w:abstractNumId w:val="9"/>
  </w:num>
  <w:num w:numId="26">
    <w:abstractNumId w:val="18"/>
  </w:num>
  <w:num w:numId="27">
    <w:abstractNumId w:val="8"/>
  </w:num>
  <w:num w:numId="28">
    <w:abstractNumId w:val="0"/>
  </w:num>
  <w:num w:numId="29">
    <w:abstractNumId w:val="20"/>
  </w:num>
  <w:num w:numId="30">
    <w:abstractNumId w:val="35"/>
  </w:num>
  <w:num w:numId="31">
    <w:abstractNumId w:val="13"/>
  </w:num>
  <w:num w:numId="32">
    <w:abstractNumId w:val="24"/>
  </w:num>
  <w:num w:numId="33">
    <w:abstractNumId w:val="34"/>
  </w:num>
  <w:num w:numId="34">
    <w:abstractNumId w:val="19"/>
  </w:num>
  <w:num w:numId="35">
    <w:abstractNumId w:val="36"/>
  </w:num>
  <w:num w:numId="36">
    <w:abstractNumId w:val="10"/>
  </w:num>
  <w:num w:numId="37">
    <w:abstractNumId w:val="33"/>
  </w:num>
  <w:num w:numId="38">
    <w:abstractNumId w:val="2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83"/>
    <w:rsid w:val="0010687E"/>
    <w:rsid w:val="00314094"/>
    <w:rsid w:val="003E1883"/>
    <w:rsid w:val="00BE3CB4"/>
    <w:rsid w:val="00CF7EA6"/>
    <w:rsid w:val="00F2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4D439"/>
  <w15:chartTrackingRefBased/>
  <w15:docId w15:val="{FDECE1CC-F482-4A06-9219-AC4523FB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Omega" w:eastAsiaTheme="minorHAnsi" w:hAnsi="CG Omeg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88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3E1883"/>
    <w:pPr>
      <w:keepNext/>
      <w:jc w:val="center"/>
      <w:outlineLvl w:val="0"/>
    </w:pPr>
    <w:rPr>
      <w:b/>
      <w:bCs/>
      <w:color w:val="000000"/>
      <w:sz w:val="24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3E1883"/>
    <w:pPr>
      <w:keepNext/>
      <w:widowControl/>
      <w:tabs>
        <w:tab w:val="left" w:pos="-1080"/>
        <w:tab w:val="left" w:pos="-720"/>
        <w:tab w:val="left" w:pos="0"/>
        <w:tab w:val="left" w:pos="630"/>
        <w:tab w:val="left" w:pos="1170"/>
        <w:tab w:val="left" w:pos="1710"/>
        <w:tab w:val="left" w:pos="2250"/>
        <w:tab w:val="left" w:pos="2790"/>
        <w:tab w:val="left" w:pos="6480"/>
      </w:tabs>
      <w:spacing w:after="107" w:line="216" w:lineRule="auto"/>
      <w:ind w:left="1166" w:hanging="1166"/>
      <w:outlineLvl w:val="1"/>
    </w:pPr>
    <w:rPr>
      <w:b/>
      <w:bC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3E1883"/>
    <w:pPr>
      <w:keepNext/>
      <w:widowControl/>
      <w:tabs>
        <w:tab w:val="left" w:pos="-1080"/>
        <w:tab w:val="left" w:pos="-720"/>
        <w:tab w:val="left" w:pos="0"/>
        <w:tab w:val="left" w:pos="630"/>
        <w:tab w:val="left" w:pos="1170"/>
        <w:tab w:val="left" w:pos="1710"/>
        <w:tab w:val="left" w:pos="2250"/>
        <w:tab w:val="left" w:pos="2790"/>
        <w:tab w:val="left" w:pos="6480"/>
      </w:tabs>
      <w:spacing w:after="107" w:line="215" w:lineRule="auto"/>
      <w:ind w:firstLine="630"/>
      <w:jc w:val="both"/>
      <w:outlineLvl w:val="2"/>
    </w:pPr>
    <w:rPr>
      <w:b/>
      <w:bCs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3E1883"/>
    <w:pPr>
      <w:keepNext/>
      <w:tabs>
        <w:tab w:val="center" w:pos="4680"/>
      </w:tabs>
      <w:jc w:val="center"/>
      <w:outlineLvl w:val="3"/>
    </w:pPr>
    <w:rPr>
      <w:b/>
      <w:bCs/>
      <w:sz w:val="24"/>
      <w:u w:val="single"/>
      <w:lang w:val="en-GB"/>
    </w:rPr>
  </w:style>
  <w:style w:type="paragraph" w:styleId="Heading5">
    <w:name w:val="heading 5"/>
    <w:basedOn w:val="Normal"/>
    <w:next w:val="Normal"/>
    <w:link w:val="Heading5Char"/>
    <w:qFormat/>
    <w:rsid w:val="003E1883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107" w:line="215" w:lineRule="auto"/>
      <w:ind w:left="1440" w:hanging="1440"/>
      <w:jc w:val="both"/>
      <w:outlineLvl w:val="4"/>
    </w:pPr>
    <w:rPr>
      <w:rFonts w:ascii="Times New Roman TUR" w:hAnsi="Times New Roman TUR" w:cs="Times New Roman TUR"/>
      <w:b/>
      <w:bCs/>
      <w:sz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qFormat/>
    <w:rsid w:val="003E1883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107" w:line="215" w:lineRule="auto"/>
      <w:jc w:val="both"/>
      <w:outlineLvl w:val="5"/>
    </w:pPr>
    <w:rPr>
      <w:rFonts w:ascii="Times New Roman TUR" w:hAnsi="Times New Roman TUR" w:cs="Times New Roman TUR"/>
      <w:b/>
      <w:bCs/>
      <w:sz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3E1883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107" w:line="215" w:lineRule="auto"/>
      <w:ind w:firstLine="720"/>
      <w:jc w:val="both"/>
      <w:outlineLvl w:val="6"/>
    </w:pPr>
    <w:rPr>
      <w:b/>
      <w:bCs/>
      <w:sz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3E1883"/>
    <w:pPr>
      <w:keepNext/>
      <w:widowControl/>
      <w:tabs>
        <w:tab w:val="left" w:pos="-1080"/>
        <w:tab w:val="left" w:pos="-720"/>
        <w:tab w:val="left" w:pos="0"/>
        <w:tab w:val="left" w:pos="630"/>
        <w:tab w:val="left" w:pos="1170"/>
        <w:tab w:val="left" w:pos="1710"/>
        <w:tab w:val="left" w:pos="2250"/>
        <w:tab w:val="left" w:pos="2790"/>
        <w:tab w:val="left" w:pos="6480"/>
      </w:tabs>
      <w:spacing w:after="107" w:line="215" w:lineRule="auto"/>
      <w:jc w:val="center"/>
      <w:outlineLvl w:val="7"/>
    </w:pPr>
    <w:rPr>
      <w:b/>
      <w:bCs/>
      <w:u w:val="single"/>
      <w:lang w:val="en-GB"/>
    </w:rPr>
  </w:style>
  <w:style w:type="paragraph" w:styleId="Heading9">
    <w:name w:val="heading 9"/>
    <w:basedOn w:val="Normal"/>
    <w:next w:val="Normal"/>
    <w:link w:val="Heading9Char"/>
    <w:qFormat/>
    <w:rsid w:val="003E1883"/>
    <w:pPr>
      <w:keepNext/>
      <w:widowControl/>
      <w:tabs>
        <w:tab w:val="left" w:pos="-1080"/>
        <w:tab w:val="left" w:pos="-720"/>
        <w:tab w:val="left" w:pos="0"/>
        <w:tab w:val="left" w:pos="630"/>
        <w:tab w:val="left" w:pos="1170"/>
        <w:tab w:val="left" w:pos="1710"/>
        <w:tab w:val="left" w:pos="2250"/>
        <w:tab w:val="left" w:pos="2790"/>
        <w:tab w:val="left" w:pos="6480"/>
      </w:tabs>
      <w:spacing w:after="107" w:line="215" w:lineRule="auto"/>
      <w:ind w:firstLine="630"/>
      <w:jc w:val="both"/>
      <w:outlineLvl w:val="8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1883"/>
    <w:rPr>
      <w:rFonts w:ascii="Times New Roman" w:eastAsia="Times New Roman" w:hAnsi="Times New Roman" w:cs="Times New Roman"/>
      <w:b/>
      <w:bCs/>
      <w:color w:val="00000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3E1883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3Char">
    <w:name w:val="Heading 3 Char"/>
    <w:basedOn w:val="DefaultParagraphFont"/>
    <w:link w:val="Heading3"/>
    <w:rsid w:val="003E1883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rsid w:val="003E1883"/>
    <w:rPr>
      <w:rFonts w:ascii="Times New Roman" w:eastAsia="Times New Roman" w:hAnsi="Times New Roman" w:cs="Times New Roman"/>
      <w:b/>
      <w:bCs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3E1883"/>
    <w:rPr>
      <w:rFonts w:ascii="Times New Roman TUR" w:eastAsia="Times New Roman" w:hAnsi="Times New Roman TUR" w:cs="Times New Roman TUR"/>
      <w:b/>
      <w:bCs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3E1883"/>
    <w:rPr>
      <w:rFonts w:ascii="Times New Roman TUR" w:eastAsia="Times New Roman" w:hAnsi="Times New Roman TUR" w:cs="Times New Roman TUR"/>
      <w:b/>
      <w:bCs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3E1883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8Char">
    <w:name w:val="Heading 8 Char"/>
    <w:basedOn w:val="DefaultParagraphFont"/>
    <w:link w:val="Heading8"/>
    <w:rsid w:val="003E1883"/>
    <w:rPr>
      <w:rFonts w:ascii="Times New Roman" w:eastAsia="Times New Roman" w:hAnsi="Times New Roman" w:cs="Times New Roman"/>
      <w:b/>
      <w:bCs/>
      <w:sz w:val="20"/>
      <w:u w:val="single"/>
      <w:lang w:val="en-GB"/>
    </w:rPr>
  </w:style>
  <w:style w:type="character" w:customStyle="1" w:styleId="Heading9Char">
    <w:name w:val="Heading 9 Char"/>
    <w:basedOn w:val="DefaultParagraphFont"/>
    <w:link w:val="Heading9"/>
    <w:rsid w:val="003E1883"/>
    <w:rPr>
      <w:rFonts w:ascii="Times New Roman" w:eastAsia="Times New Roman" w:hAnsi="Times New Roman" w:cs="Times New Roman"/>
      <w:b/>
      <w:bCs/>
      <w:sz w:val="20"/>
      <w:lang w:val="en-GB"/>
    </w:rPr>
  </w:style>
  <w:style w:type="character" w:styleId="FootnoteReference">
    <w:name w:val="footnote reference"/>
    <w:semiHidden/>
    <w:rsid w:val="003E1883"/>
  </w:style>
  <w:style w:type="paragraph" w:styleId="Footer">
    <w:name w:val="footer"/>
    <w:basedOn w:val="Normal"/>
    <w:link w:val="FooterChar"/>
    <w:semiHidden/>
    <w:rsid w:val="003E1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E1883"/>
    <w:rPr>
      <w:rFonts w:ascii="Times New Roman" w:eastAsia="Times New Roman" w:hAnsi="Times New Roman" w:cs="Times New Roman"/>
      <w:sz w:val="20"/>
    </w:rPr>
  </w:style>
  <w:style w:type="paragraph" w:styleId="Header">
    <w:name w:val="header"/>
    <w:basedOn w:val="Normal"/>
    <w:link w:val="HeaderChar"/>
    <w:uiPriority w:val="99"/>
    <w:rsid w:val="003E1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883"/>
    <w:rPr>
      <w:rFonts w:ascii="Times New Roman" w:eastAsia="Times New Roman" w:hAnsi="Times New Roman" w:cs="Times New Roman"/>
      <w:sz w:val="20"/>
    </w:rPr>
  </w:style>
  <w:style w:type="paragraph" w:styleId="BodyTextIndent">
    <w:name w:val="Body Text Indent"/>
    <w:basedOn w:val="Normal"/>
    <w:link w:val="BodyTextIndentChar"/>
    <w:semiHidden/>
    <w:rsid w:val="003E1883"/>
    <w:pPr>
      <w:widowControl/>
      <w:tabs>
        <w:tab w:val="left" w:pos="-1080"/>
        <w:tab w:val="left" w:pos="-720"/>
        <w:tab w:val="left" w:pos="0"/>
        <w:tab w:val="left" w:pos="630"/>
        <w:tab w:val="left" w:pos="1170"/>
        <w:tab w:val="left" w:pos="1710"/>
        <w:tab w:val="left" w:pos="2250"/>
        <w:tab w:val="left" w:pos="2790"/>
        <w:tab w:val="left" w:pos="6480"/>
      </w:tabs>
      <w:spacing w:after="107" w:line="216" w:lineRule="auto"/>
      <w:ind w:left="1268" w:hanging="634"/>
      <w:jc w:val="both"/>
    </w:pPr>
    <w:rPr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3E1883"/>
    <w:rPr>
      <w:rFonts w:ascii="Times New Roman" w:eastAsia="Times New Roman" w:hAnsi="Times New Roman" w:cs="Times New Roman"/>
      <w:lang w:val="en-GB"/>
    </w:rPr>
  </w:style>
  <w:style w:type="paragraph" w:styleId="BodyTextIndent2">
    <w:name w:val="Body Text Indent 2"/>
    <w:basedOn w:val="Normal"/>
    <w:link w:val="BodyTextIndent2Char"/>
    <w:semiHidden/>
    <w:rsid w:val="003E1883"/>
    <w:pPr>
      <w:widowControl/>
      <w:tabs>
        <w:tab w:val="left" w:pos="-1080"/>
        <w:tab w:val="left" w:pos="-720"/>
        <w:tab w:val="left" w:pos="0"/>
        <w:tab w:val="left" w:pos="630"/>
        <w:tab w:val="left" w:pos="1170"/>
        <w:tab w:val="left" w:pos="1710"/>
        <w:tab w:val="left" w:pos="2250"/>
        <w:tab w:val="left" w:pos="2790"/>
        <w:tab w:val="left" w:pos="6480"/>
      </w:tabs>
      <w:spacing w:after="107" w:line="216" w:lineRule="auto"/>
      <w:ind w:left="1181" w:hanging="547"/>
      <w:jc w:val="both"/>
    </w:pPr>
    <w:rPr>
      <w:sz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E1883"/>
    <w:rPr>
      <w:rFonts w:ascii="Times New Roman" w:eastAsia="Times New Roman" w:hAnsi="Times New Roman" w:cs="Times New Roman"/>
      <w:lang w:val="en-GB"/>
    </w:rPr>
  </w:style>
  <w:style w:type="paragraph" w:styleId="BodyTextIndent3">
    <w:name w:val="Body Text Indent 3"/>
    <w:basedOn w:val="Normal"/>
    <w:link w:val="BodyTextIndent3Char"/>
    <w:semiHidden/>
    <w:rsid w:val="003E1883"/>
    <w:pPr>
      <w:tabs>
        <w:tab w:val="left" w:pos="-1440"/>
      </w:tabs>
      <w:ind w:left="1166" w:hanging="446"/>
      <w:jc w:val="both"/>
    </w:pPr>
    <w:rPr>
      <w:color w:val="000000"/>
      <w:sz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E1883"/>
    <w:rPr>
      <w:rFonts w:ascii="Times New Roman" w:eastAsia="Times New Roman" w:hAnsi="Times New Roman" w:cs="Times New Roman"/>
      <w:color w:val="000000"/>
      <w:lang w:val="en-GB"/>
    </w:rPr>
  </w:style>
  <w:style w:type="paragraph" w:styleId="BlockText">
    <w:name w:val="Block Text"/>
    <w:basedOn w:val="Normal"/>
    <w:semiHidden/>
    <w:rsid w:val="003E1883"/>
    <w:pPr>
      <w:tabs>
        <w:tab w:val="left" w:pos="-1080"/>
        <w:tab w:val="left" w:pos="-720"/>
        <w:tab w:val="left" w:pos="0"/>
        <w:tab w:val="left" w:pos="630"/>
        <w:tab w:val="left" w:pos="1170"/>
        <w:tab w:val="left" w:pos="1710"/>
        <w:tab w:val="left" w:pos="2250"/>
        <w:tab w:val="left" w:pos="2790"/>
      </w:tabs>
      <w:spacing w:after="107" w:line="216" w:lineRule="auto"/>
      <w:ind w:left="1713" w:right="634" w:hanging="547"/>
      <w:jc w:val="both"/>
    </w:pPr>
    <w:rPr>
      <w:sz w:val="24"/>
      <w:lang w:val="en-GB"/>
    </w:rPr>
  </w:style>
  <w:style w:type="paragraph" w:styleId="BodyText">
    <w:name w:val="Body Text"/>
    <w:basedOn w:val="Normal"/>
    <w:link w:val="BodyTextChar"/>
    <w:semiHidden/>
    <w:rsid w:val="003E1883"/>
    <w:pPr>
      <w:tabs>
        <w:tab w:val="left" w:pos="-1080"/>
        <w:tab w:val="left" w:pos="-720"/>
        <w:tab w:val="left" w:pos="0"/>
        <w:tab w:val="left" w:pos="630"/>
        <w:tab w:val="left" w:pos="1170"/>
        <w:tab w:val="left" w:pos="1710"/>
        <w:tab w:val="left" w:pos="2250"/>
        <w:tab w:val="left" w:pos="2790"/>
        <w:tab w:val="left" w:pos="6480"/>
      </w:tabs>
      <w:spacing w:after="107" w:line="216" w:lineRule="auto"/>
      <w:jc w:val="both"/>
    </w:pPr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E1883"/>
    <w:rPr>
      <w:rFonts w:ascii="Times New Roman" w:eastAsia="Times New Roman" w:hAnsi="Times New Roman" w:cs="Times New Roman"/>
      <w:lang w:val="en-GB"/>
    </w:rPr>
  </w:style>
  <w:style w:type="paragraph" w:styleId="BodyText2">
    <w:name w:val="Body Text 2"/>
    <w:basedOn w:val="Normal"/>
    <w:link w:val="BodyText2Char"/>
    <w:semiHidden/>
    <w:rsid w:val="003E1883"/>
    <w:pPr>
      <w:widowControl/>
      <w:tabs>
        <w:tab w:val="left" w:pos="-1080"/>
        <w:tab w:val="left" w:pos="-720"/>
        <w:tab w:val="left" w:pos="0"/>
        <w:tab w:val="left" w:pos="630"/>
        <w:tab w:val="left" w:pos="1170"/>
        <w:tab w:val="left" w:pos="1710"/>
        <w:tab w:val="left" w:pos="2250"/>
        <w:tab w:val="left" w:pos="2790"/>
        <w:tab w:val="left" w:pos="6480"/>
      </w:tabs>
      <w:spacing w:after="107" w:line="215" w:lineRule="auto"/>
      <w:jc w:val="both"/>
    </w:pPr>
    <w:rPr>
      <w:b/>
      <w:bCs/>
      <w:sz w:val="24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3E1883"/>
    <w:rPr>
      <w:rFonts w:ascii="Times New Roman" w:eastAsia="Times New Roman" w:hAnsi="Times New Roman" w:cs="Times New Roman"/>
      <w:b/>
      <w:bCs/>
      <w:u w:val="single"/>
      <w:lang w:val="en-GB"/>
    </w:rPr>
  </w:style>
  <w:style w:type="character" w:styleId="PageNumber">
    <w:name w:val="page number"/>
    <w:basedOn w:val="DefaultParagraphFont"/>
    <w:semiHidden/>
    <w:rsid w:val="003E1883"/>
  </w:style>
  <w:style w:type="paragraph" w:styleId="Salutation">
    <w:name w:val="Salutation"/>
    <w:basedOn w:val="Normal"/>
    <w:next w:val="Normal"/>
    <w:link w:val="SalutationChar"/>
    <w:semiHidden/>
    <w:rsid w:val="003E1883"/>
  </w:style>
  <w:style w:type="character" w:customStyle="1" w:styleId="SalutationChar">
    <w:name w:val="Salutation Char"/>
    <w:basedOn w:val="DefaultParagraphFont"/>
    <w:link w:val="Salutation"/>
    <w:semiHidden/>
    <w:rsid w:val="003E1883"/>
    <w:rPr>
      <w:rFonts w:ascii="Times New Roman" w:eastAsia="Times New Roman" w:hAnsi="Times New Roman" w:cs="Times New Roman"/>
      <w:sz w:val="20"/>
    </w:rPr>
  </w:style>
  <w:style w:type="paragraph" w:customStyle="1" w:styleId="RULECHAPTER">
    <w:name w:val="RULECHAPTER"/>
    <w:basedOn w:val="Normal"/>
    <w:rsid w:val="003E1883"/>
    <w:pPr>
      <w:widowControl/>
      <w:tabs>
        <w:tab w:val="left" w:pos="-1080"/>
        <w:tab w:val="left" w:pos="-720"/>
        <w:tab w:val="left" w:pos="0"/>
        <w:tab w:val="left" w:pos="630"/>
        <w:tab w:val="left" w:pos="1170"/>
        <w:tab w:val="left" w:pos="1710"/>
        <w:tab w:val="left" w:pos="2250"/>
        <w:tab w:val="left" w:pos="2790"/>
        <w:tab w:val="left" w:pos="6480"/>
      </w:tabs>
      <w:spacing w:after="116" w:line="216" w:lineRule="auto"/>
      <w:jc w:val="center"/>
    </w:pPr>
    <w:rPr>
      <w:b/>
      <w:bCs/>
      <w:szCs w:val="27"/>
      <w:lang w:val="en-GB"/>
    </w:rPr>
  </w:style>
  <w:style w:type="paragraph" w:styleId="BodyText3">
    <w:name w:val="Body Text 3"/>
    <w:basedOn w:val="Normal"/>
    <w:link w:val="BodyText3Char"/>
    <w:semiHidden/>
    <w:rsid w:val="003E1883"/>
    <w:pPr>
      <w:keepLines/>
      <w:tabs>
        <w:tab w:val="left" w:pos="-1080"/>
        <w:tab w:val="left" w:pos="-720"/>
        <w:tab w:val="left" w:pos="0"/>
        <w:tab w:val="left" w:pos="630"/>
        <w:tab w:val="left" w:pos="1170"/>
        <w:tab w:val="left" w:pos="1710"/>
        <w:tab w:val="left" w:pos="2250"/>
        <w:tab w:val="left" w:pos="2790"/>
        <w:tab w:val="left" w:pos="6480"/>
      </w:tabs>
      <w:spacing w:after="107" w:line="216" w:lineRule="auto"/>
      <w:jc w:val="both"/>
    </w:pPr>
    <w:rPr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3E1883"/>
    <w:rPr>
      <w:rFonts w:ascii="Times New Roman" w:eastAsia="Times New Roman" w:hAnsi="Times New Roman" w:cs="Times New Roman"/>
      <w:sz w:val="20"/>
      <w:lang w:val="en-GB"/>
    </w:rPr>
  </w:style>
  <w:style w:type="paragraph" w:customStyle="1" w:styleId="RULE">
    <w:name w:val="RULE"/>
    <w:basedOn w:val="Normal"/>
    <w:rsid w:val="003E1883"/>
    <w:pPr>
      <w:jc w:val="center"/>
    </w:pPr>
    <w:rPr>
      <w:b/>
      <w:u w:val="single"/>
      <w:lang w:val="en-GB"/>
    </w:rPr>
  </w:style>
  <w:style w:type="paragraph" w:customStyle="1" w:styleId="RULETITLE">
    <w:name w:val="RULETITLE"/>
    <w:basedOn w:val="Normal"/>
    <w:rsid w:val="003E1883"/>
    <w:pPr>
      <w:spacing w:after="107" w:line="216" w:lineRule="auto"/>
      <w:jc w:val="center"/>
    </w:pPr>
    <w:rPr>
      <w:b/>
      <w:lang w:val="en-GB"/>
    </w:rPr>
  </w:style>
  <w:style w:type="paragraph" w:customStyle="1" w:styleId="RULESUBTITLE">
    <w:name w:val="RULESUBTITLE"/>
    <w:basedOn w:val="Normal"/>
    <w:rsid w:val="003E1883"/>
    <w:pPr>
      <w:keepNext/>
      <w:widowControl/>
      <w:tabs>
        <w:tab w:val="left" w:pos="-1080"/>
        <w:tab w:val="left" w:pos="-720"/>
        <w:tab w:val="left" w:pos="0"/>
        <w:tab w:val="left" w:pos="630"/>
        <w:tab w:val="left" w:pos="1170"/>
        <w:tab w:val="left" w:pos="1710"/>
        <w:tab w:val="left" w:pos="2250"/>
        <w:tab w:val="left" w:pos="2790"/>
        <w:tab w:val="left" w:pos="6480"/>
      </w:tabs>
      <w:spacing w:after="107" w:line="216" w:lineRule="auto"/>
    </w:pPr>
    <w:rPr>
      <w:b/>
      <w:bCs/>
      <w:sz w:val="22"/>
      <w:u w:val="single"/>
      <w:lang w:val="en-GB"/>
    </w:rPr>
  </w:style>
  <w:style w:type="character" w:customStyle="1" w:styleId="RULENUMBER">
    <w:name w:val="RULENUMBER"/>
    <w:rsid w:val="003E1883"/>
    <w:rPr>
      <w:b/>
      <w:bCs/>
      <w:sz w:val="22"/>
      <w:lang w:val="en-GB"/>
    </w:rPr>
  </w:style>
  <w:style w:type="paragraph" w:styleId="TOC2">
    <w:name w:val="toc 2"/>
    <w:basedOn w:val="Normal"/>
    <w:next w:val="Normal"/>
    <w:autoRedefine/>
    <w:uiPriority w:val="39"/>
    <w:rsid w:val="003E1883"/>
    <w:pPr>
      <w:ind w:left="200"/>
    </w:pPr>
    <w:rPr>
      <w:b/>
    </w:rPr>
  </w:style>
  <w:style w:type="paragraph" w:styleId="TOC1">
    <w:name w:val="toc 1"/>
    <w:basedOn w:val="Normal"/>
    <w:next w:val="Normal"/>
    <w:autoRedefine/>
    <w:uiPriority w:val="39"/>
    <w:rsid w:val="003E1883"/>
    <w:rPr>
      <w:b/>
    </w:rPr>
  </w:style>
  <w:style w:type="paragraph" w:styleId="TOC3">
    <w:name w:val="toc 3"/>
    <w:basedOn w:val="Normal"/>
    <w:next w:val="Normal"/>
    <w:autoRedefine/>
    <w:uiPriority w:val="39"/>
    <w:rsid w:val="003E1883"/>
    <w:pPr>
      <w:ind w:left="400"/>
    </w:pPr>
  </w:style>
  <w:style w:type="paragraph" w:styleId="TOC4">
    <w:name w:val="toc 4"/>
    <w:basedOn w:val="Normal"/>
    <w:next w:val="Normal"/>
    <w:autoRedefine/>
    <w:uiPriority w:val="39"/>
    <w:rsid w:val="003E1883"/>
    <w:pPr>
      <w:ind w:left="600"/>
    </w:pPr>
  </w:style>
  <w:style w:type="paragraph" w:styleId="TOC5">
    <w:name w:val="toc 5"/>
    <w:basedOn w:val="Normal"/>
    <w:next w:val="Normal"/>
    <w:autoRedefine/>
    <w:uiPriority w:val="39"/>
    <w:rsid w:val="003E1883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3E1883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3E1883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3E1883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3E1883"/>
    <w:pPr>
      <w:ind w:left="1600"/>
    </w:pPr>
  </w:style>
  <w:style w:type="character" w:styleId="Hyperlink">
    <w:name w:val="Hyperlink"/>
    <w:uiPriority w:val="99"/>
    <w:rsid w:val="003E1883"/>
    <w:rPr>
      <w:color w:val="0000FF"/>
      <w:u w:val="single"/>
    </w:rPr>
  </w:style>
  <w:style w:type="character" w:customStyle="1" w:styleId="Citation">
    <w:name w:val="Citation"/>
    <w:rsid w:val="003E1883"/>
    <w:rPr>
      <w:b/>
      <w:bCs/>
      <w:i/>
      <w:iCs/>
    </w:rPr>
  </w:style>
  <w:style w:type="character" w:styleId="FollowedHyperlink">
    <w:name w:val="FollowedHyperlink"/>
    <w:semiHidden/>
    <w:rsid w:val="003E1883"/>
    <w:rPr>
      <w:color w:val="800080"/>
      <w:u w:val="single"/>
    </w:rPr>
  </w:style>
  <w:style w:type="paragraph" w:customStyle="1" w:styleId="P-1">
    <w:name w:val="P-1"/>
    <w:basedOn w:val="Normal"/>
    <w:link w:val="P-1Char"/>
    <w:qFormat/>
    <w:rsid w:val="003E1883"/>
    <w:pPr>
      <w:tabs>
        <w:tab w:val="left" w:pos="-1080"/>
        <w:tab w:val="left" w:pos="-720"/>
        <w:tab w:val="left" w:pos="0"/>
        <w:tab w:val="left" w:pos="634"/>
        <w:tab w:val="left" w:pos="720"/>
        <w:tab w:val="left" w:pos="1166"/>
        <w:tab w:val="left" w:pos="1440"/>
        <w:tab w:val="left" w:pos="1714"/>
        <w:tab w:val="left" w:pos="2246"/>
        <w:tab w:val="left" w:pos="2794"/>
        <w:tab w:val="left" w:pos="6480"/>
      </w:tabs>
      <w:spacing w:after="107" w:line="216" w:lineRule="auto"/>
      <w:ind w:left="1166" w:hanging="1166"/>
      <w:jc w:val="both"/>
    </w:pPr>
    <w:rPr>
      <w:sz w:val="22"/>
      <w:szCs w:val="22"/>
    </w:rPr>
  </w:style>
  <w:style w:type="character" w:customStyle="1" w:styleId="P-1Char">
    <w:name w:val="P-1 Char"/>
    <w:link w:val="P-1"/>
    <w:rsid w:val="003E1883"/>
    <w:rPr>
      <w:rFonts w:ascii="Times New Roman" w:eastAsia="Times New Roman" w:hAnsi="Times New Roman" w:cs="Times New Roman"/>
      <w:sz w:val="22"/>
      <w:szCs w:val="22"/>
    </w:rPr>
  </w:style>
  <w:style w:type="paragraph" w:customStyle="1" w:styleId="P-2">
    <w:name w:val="P-2"/>
    <w:basedOn w:val="Normal"/>
    <w:link w:val="P-2Char"/>
    <w:qFormat/>
    <w:rsid w:val="003E1883"/>
    <w:pPr>
      <w:tabs>
        <w:tab w:val="left" w:pos="-1080"/>
        <w:tab w:val="left" w:pos="-720"/>
        <w:tab w:val="left" w:pos="0"/>
        <w:tab w:val="left" w:pos="634"/>
        <w:tab w:val="left" w:pos="720"/>
        <w:tab w:val="left" w:pos="1166"/>
        <w:tab w:val="left" w:pos="1440"/>
        <w:tab w:val="left" w:pos="1714"/>
        <w:tab w:val="left" w:pos="2246"/>
        <w:tab w:val="left" w:pos="2794"/>
        <w:tab w:val="left" w:pos="6480"/>
      </w:tabs>
      <w:spacing w:after="107" w:line="216" w:lineRule="auto"/>
      <w:ind w:left="1181" w:hanging="547"/>
      <w:jc w:val="both"/>
    </w:pPr>
  </w:style>
  <w:style w:type="character" w:customStyle="1" w:styleId="P-2Char">
    <w:name w:val="P-2 Char"/>
    <w:link w:val="P-2"/>
    <w:rsid w:val="003E1883"/>
    <w:rPr>
      <w:rFonts w:ascii="Times New Roman" w:eastAsia="Times New Roman" w:hAnsi="Times New Roman" w:cs="Times New Roman"/>
      <w:sz w:val="20"/>
    </w:rPr>
  </w:style>
  <w:style w:type="paragraph" w:customStyle="1" w:styleId="P-3">
    <w:name w:val="P-3"/>
    <w:basedOn w:val="Normal"/>
    <w:link w:val="P-3Char"/>
    <w:qFormat/>
    <w:rsid w:val="003E1883"/>
    <w:pPr>
      <w:tabs>
        <w:tab w:val="left" w:pos="-1080"/>
        <w:tab w:val="left" w:pos="-720"/>
        <w:tab w:val="left" w:pos="0"/>
        <w:tab w:val="left" w:pos="634"/>
        <w:tab w:val="left" w:pos="720"/>
        <w:tab w:val="left" w:pos="1166"/>
        <w:tab w:val="left" w:pos="1440"/>
        <w:tab w:val="left" w:pos="1714"/>
        <w:tab w:val="left" w:pos="2160"/>
        <w:tab w:val="left" w:pos="2246"/>
        <w:tab w:val="left" w:pos="2794"/>
        <w:tab w:val="left" w:pos="6480"/>
      </w:tabs>
      <w:spacing w:after="107" w:line="216" w:lineRule="auto"/>
      <w:ind w:left="1713" w:hanging="547"/>
      <w:jc w:val="both"/>
    </w:pPr>
    <w:rPr>
      <w:sz w:val="22"/>
      <w:szCs w:val="22"/>
    </w:rPr>
  </w:style>
  <w:style w:type="character" w:customStyle="1" w:styleId="P-3Char">
    <w:name w:val="P-3 Char"/>
    <w:link w:val="P-3"/>
    <w:rsid w:val="003E1883"/>
    <w:rPr>
      <w:rFonts w:ascii="Times New Roman" w:eastAsia="Times New Roman" w:hAnsi="Times New Roman" w:cs="Times New Roman"/>
      <w:sz w:val="22"/>
      <w:szCs w:val="22"/>
    </w:rPr>
  </w:style>
  <w:style w:type="paragraph" w:customStyle="1" w:styleId="P-1-a">
    <w:name w:val="P-1-a"/>
    <w:basedOn w:val="Normal"/>
    <w:link w:val="P-1-aChar"/>
    <w:qFormat/>
    <w:rsid w:val="003E1883"/>
    <w:pPr>
      <w:tabs>
        <w:tab w:val="left" w:pos="-1080"/>
        <w:tab w:val="left" w:pos="-720"/>
        <w:tab w:val="left" w:pos="0"/>
        <w:tab w:val="left" w:pos="634"/>
        <w:tab w:val="left" w:pos="1166"/>
      </w:tabs>
      <w:spacing w:after="107" w:line="216" w:lineRule="auto"/>
      <w:ind w:left="634" w:hanging="634"/>
      <w:jc w:val="both"/>
    </w:pPr>
    <w:rPr>
      <w:b/>
      <w:bCs/>
      <w:i/>
      <w:iCs/>
      <w:sz w:val="22"/>
      <w:szCs w:val="22"/>
    </w:rPr>
  </w:style>
  <w:style w:type="character" w:customStyle="1" w:styleId="P-1-aChar">
    <w:name w:val="P-1-a Char"/>
    <w:link w:val="P-1-a"/>
    <w:rsid w:val="003E1883"/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ListParagraph">
    <w:name w:val="List Paragraph"/>
    <w:basedOn w:val="Normal"/>
    <w:uiPriority w:val="34"/>
    <w:qFormat/>
    <w:rsid w:val="003E1883"/>
    <w:pPr>
      <w:widowControl/>
      <w:ind w:left="720"/>
      <w:contextualSpacing/>
    </w:pPr>
    <w:rPr>
      <w:rFonts w:eastAsia="Calibri"/>
      <w:szCs w:val="20"/>
    </w:rPr>
  </w:style>
  <w:style w:type="paragraph" w:customStyle="1" w:styleId="SMLIndent">
    <w:name w:val="SMLIndent"/>
    <w:aliases w:val="I"/>
    <w:basedOn w:val="Normal"/>
    <w:qFormat/>
    <w:rsid w:val="003E1883"/>
    <w:pPr>
      <w:widowControl/>
      <w:autoSpaceDE/>
      <w:autoSpaceDN/>
      <w:adjustRightInd/>
      <w:spacing w:after="240"/>
      <w:ind w:left="720"/>
      <w:jc w:val="both"/>
    </w:pPr>
    <w:rPr>
      <w:rFonts w:ascii="Arial" w:hAnsi="Arial" w:cs="Arial"/>
      <w:sz w:val="22"/>
      <w:lang w:val="en-CA"/>
    </w:rPr>
  </w:style>
  <w:style w:type="paragraph" w:customStyle="1" w:styleId="Default">
    <w:name w:val="Default"/>
    <w:rsid w:val="003E1883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1883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1883"/>
    <w:rPr>
      <w:rFonts w:ascii="Cambria" w:eastAsia="Times New Roman" w:hAnsi="Cambria" w:cs="Times New Roman"/>
    </w:rPr>
  </w:style>
  <w:style w:type="character" w:styleId="SubtleReference">
    <w:name w:val="Subtle Reference"/>
    <w:uiPriority w:val="31"/>
    <w:qFormat/>
    <w:rsid w:val="003E1883"/>
    <w:rPr>
      <w:smallCaps/>
      <w:color w:val="C0504D"/>
      <w:u w:val="single"/>
    </w:rPr>
  </w:style>
  <w:style w:type="character" w:styleId="Emphasis">
    <w:name w:val="Emphasis"/>
    <w:uiPriority w:val="20"/>
    <w:qFormat/>
    <w:rsid w:val="003E188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83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uiPriority w:val="99"/>
    <w:semiHidden/>
    <w:unhideWhenUsed/>
    <w:rsid w:val="003E188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E1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11724</Words>
  <Characters>66829</Characters>
  <Application>Microsoft Office Word</Application>
  <DocSecurity>0</DocSecurity>
  <Lines>556</Lines>
  <Paragraphs>156</Paragraphs>
  <ScaleCrop>false</ScaleCrop>
  <Company>ITSS</Company>
  <LinksUpToDate>false</LinksUpToDate>
  <CharactersWithSpaces>78397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Gallant</dc:creator>
  <cp:keywords/>
  <dc:description/>
  <cp:lastModifiedBy>Sheila Gallant</cp:lastModifiedBy>
  <cp:revision>1</cp:revision>
  <dcterms:created xsi:type="dcterms:W3CDTF">2022-05-31T12:47:00Z</dcterms:created>
  <dcterms:modified xsi:type="dcterms:W3CDTF">2022-05-31T12:48:00Z</dcterms:modified>
</cp:coreProperties>
</file>