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F846" w14:textId="77777777" w:rsidR="002962BA" w:rsidRPr="00097F73" w:rsidRDefault="002962BA" w:rsidP="002962BA">
      <w:pPr>
        <w:jc w:val="center"/>
        <w:rPr>
          <w:b/>
          <w:bCs/>
        </w:rPr>
      </w:pPr>
      <w:r w:rsidRPr="00602451">
        <w:rPr>
          <w:rStyle w:val="RULENUMBER"/>
        </w:rPr>
        <w:t>FORM 5A</w:t>
      </w:r>
      <w:r w:rsidRPr="00097F73">
        <w:rPr>
          <w:b/>
          <w:bCs/>
        </w:rPr>
        <w:br/>
        <w:t>NOTICE TO ALLEGED PARTNER</w:t>
      </w:r>
    </w:p>
    <w:p w14:paraId="26DD7FFB" w14:textId="77777777" w:rsidR="002962BA" w:rsidRPr="00343829" w:rsidRDefault="002962BA" w:rsidP="002962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 w:rsidRPr="00343829">
        <w:rPr>
          <w:rFonts w:ascii="Times New Roman" w:eastAsia="Times New Roman" w:hAnsi="Times New Roman" w:cs="Times New Roman"/>
          <w:szCs w:val="20"/>
          <w:lang w:val="en-CA"/>
        </w:rPr>
        <w:br/>
      </w:r>
      <w:r w:rsidRPr="00343829"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1A8395E7" w14:textId="77777777" w:rsidR="002962BA" w:rsidRPr="00343829" w:rsidRDefault="002962BA" w:rsidP="002962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</w:p>
    <w:p w14:paraId="451A90F7" w14:textId="77777777" w:rsidR="002962BA" w:rsidRPr="00343829" w:rsidRDefault="002962BA" w:rsidP="002962BA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 xml:space="preserve">SUPREME COURT OF PRINCE EDWARD ISLAND </w:t>
      </w:r>
      <w:r w:rsidRPr="00343829">
        <w:rPr>
          <w:rFonts w:ascii="Times New Roman" w:eastAsia="Times New Roman" w:hAnsi="Times New Roman" w:cs="Times New Roman"/>
          <w:szCs w:val="20"/>
          <w:lang w:val="en-CA"/>
        </w:rPr>
        <w:br/>
        <w:t>(SMALL CLAIMS SECTION)</w:t>
      </w:r>
    </w:p>
    <w:p w14:paraId="2738299A" w14:textId="77777777" w:rsidR="002962BA" w:rsidRPr="00343829" w:rsidRDefault="002962BA" w:rsidP="002962BA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val="en-CA"/>
        </w:rPr>
      </w:pPr>
      <w:r w:rsidRPr="00343829">
        <w:rPr>
          <w:rFonts w:ascii="Times New Roman" w:eastAsia="Times New Roman" w:hAnsi="Times New Roman" w:cs="Times New Roman"/>
          <w:szCs w:val="24"/>
          <w:lang w:val="en-CA"/>
        </w:rPr>
        <w:t>BETWEEN:</w:t>
      </w:r>
    </w:p>
    <w:p w14:paraId="30A0B291" w14:textId="77777777" w:rsidR="002962BA" w:rsidRPr="00343829" w:rsidRDefault="002962BA" w:rsidP="002962BA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_____________________</w:t>
      </w:r>
    </w:p>
    <w:p w14:paraId="1FEF324E" w14:textId="77777777" w:rsidR="002962BA" w:rsidRPr="00343829" w:rsidRDefault="002962BA" w:rsidP="002962BA">
      <w:pPr>
        <w:spacing w:after="240" w:line="240" w:lineRule="auto"/>
        <w:jc w:val="right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PLAINTIFF(S)</w:t>
      </w:r>
    </w:p>
    <w:p w14:paraId="366994B5" w14:textId="77777777" w:rsidR="002962BA" w:rsidRPr="00343829" w:rsidRDefault="002962BA" w:rsidP="002962BA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val="en-CA"/>
        </w:rPr>
      </w:pPr>
      <w:r w:rsidRPr="00343829">
        <w:rPr>
          <w:rFonts w:ascii="Times New Roman" w:eastAsia="Times New Roman" w:hAnsi="Times New Roman" w:cs="Times New Roman"/>
          <w:szCs w:val="24"/>
          <w:lang w:val="en-CA"/>
        </w:rPr>
        <w:t>AND:</w:t>
      </w:r>
    </w:p>
    <w:p w14:paraId="0B7AAA57" w14:textId="77777777" w:rsidR="002962BA" w:rsidRPr="00343829" w:rsidRDefault="002962BA" w:rsidP="002962BA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_____________________</w:t>
      </w:r>
    </w:p>
    <w:p w14:paraId="7BE58320" w14:textId="77777777" w:rsidR="002962BA" w:rsidRPr="00343829" w:rsidRDefault="002962BA" w:rsidP="002962BA">
      <w:pPr>
        <w:spacing w:after="240" w:line="240" w:lineRule="auto"/>
        <w:jc w:val="right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DEFENDANT(S)</w:t>
      </w:r>
    </w:p>
    <w:p w14:paraId="2EE45352" w14:textId="77777777" w:rsidR="002962BA" w:rsidRPr="00343829" w:rsidRDefault="002962BA" w:rsidP="002962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n-CA"/>
        </w:rPr>
      </w:pPr>
    </w:p>
    <w:p w14:paraId="085D2B76" w14:textId="77777777" w:rsidR="002962BA" w:rsidRPr="00343829" w:rsidRDefault="002962BA" w:rsidP="0029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n-CA"/>
        </w:rPr>
      </w:pPr>
      <w:r w:rsidRPr="00343829">
        <w:rPr>
          <w:rFonts w:ascii="Times New Roman" w:eastAsia="Times New Roman" w:hAnsi="Times New Roman" w:cs="Times New Roman"/>
          <w:b/>
          <w:szCs w:val="20"/>
          <w:u w:val="single"/>
          <w:lang w:val="en-CA"/>
        </w:rPr>
        <w:t>NOTICE TO ALLEGED PARTNER</w:t>
      </w:r>
    </w:p>
    <w:p w14:paraId="795909F5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14" w:lineRule="auto"/>
        <w:jc w:val="both"/>
        <w:rPr>
          <w:rFonts w:ascii="Times New Roman" w:eastAsia="Times New Roman" w:hAnsi="Times New Roman" w:cs="Times New Roman"/>
          <w:lang w:val="en-GB"/>
        </w:rPr>
      </w:pPr>
      <w:bookmarkStart w:id="0" w:name="Text43"/>
    </w:p>
    <w:p w14:paraId="67DFEFC4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14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ED0072">
        <w:rPr>
          <w:rFonts w:ascii="Times New Roman" w:eastAsia="Times New Roman" w:hAnsi="Times New Roman" w:cs="Times New Roman"/>
          <w:b/>
          <w:bCs/>
          <w:lang w:val="en-GB"/>
        </w:rPr>
        <w:t>TO</w:t>
      </w:r>
      <w:proofErr w:type="gramStart"/>
      <w:r w:rsidRPr="00ED0072">
        <w:rPr>
          <w:rFonts w:ascii="Times New Roman" w:eastAsia="Times New Roman" w:hAnsi="Times New Roman" w:cs="Times New Roman"/>
          <w:b/>
          <w:bCs/>
          <w:lang w:val="en-GB"/>
        </w:rPr>
        <w:t>:</w:t>
      </w:r>
      <w:bookmarkEnd w:id="0"/>
      <w:r w:rsidRPr="00343829">
        <w:rPr>
          <w:rFonts w:ascii="Times New Roman" w:eastAsia="Times New Roman" w:hAnsi="Times New Roman" w:cs="Times New Roman"/>
          <w:lang w:val="en-GB"/>
        </w:rPr>
        <w:t xml:space="preserve">  (</w:t>
      </w:r>
      <w:proofErr w:type="gramEnd"/>
      <w:r w:rsidRPr="00343829">
        <w:rPr>
          <w:rFonts w:ascii="Times New Roman" w:eastAsia="Times New Roman" w:hAnsi="Times New Roman" w:cs="Times New Roman"/>
          <w:i/>
          <w:iCs/>
          <w:lang w:val="en-GB"/>
        </w:rPr>
        <w:t xml:space="preserve">name and address of alleged partner)  </w:t>
      </w:r>
      <w:r w:rsidRPr="00343829">
        <w:rPr>
          <w:rFonts w:ascii="Times New Roman" w:eastAsia="Times New Roman" w:hAnsi="Times New Roman" w:cs="Times New Roman"/>
          <w:lang w:val="en-GB"/>
        </w:rPr>
        <w:t>__________________________________</w:t>
      </w:r>
    </w:p>
    <w:p w14:paraId="14FE2479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14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343829">
        <w:rPr>
          <w:rFonts w:ascii="Times New Roman" w:eastAsia="Times New Roman" w:hAnsi="Times New Roman" w:cs="Times New Roman"/>
          <w:lang w:val="en-GB"/>
        </w:rPr>
        <w:t>______________________________________________________________________</w:t>
      </w:r>
    </w:p>
    <w:p w14:paraId="74C9E981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14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10FF8DF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8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343829">
        <w:rPr>
          <w:rFonts w:ascii="Times New Roman" w:eastAsia="Times New Roman" w:hAnsi="Times New Roman" w:cs="Times New Roman"/>
          <w:lang w:val="en-GB"/>
        </w:rPr>
        <w:t xml:space="preserve">YOU ARE ALLEGED TO HAVE BEEN A PARTNER on </w:t>
      </w:r>
      <w:bookmarkStart w:id="1" w:name="Text44"/>
      <w:r w:rsidRPr="00343829">
        <w:rPr>
          <w:rFonts w:ascii="Times New Roman" w:eastAsia="Times New Roman" w:hAnsi="Times New Roman" w:cs="Times New Roman"/>
          <w:lang w:val="en-GB"/>
        </w:rPr>
        <w:t>_________________________(</w:t>
      </w:r>
      <w:r w:rsidRPr="00343829">
        <w:rPr>
          <w:rFonts w:ascii="Times New Roman" w:eastAsia="Times New Roman" w:hAnsi="Times New Roman" w:cs="Times New Roman"/>
          <w:i/>
          <w:iCs/>
          <w:lang w:val="en-GB"/>
        </w:rPr>
        <w:t>date</w:t>
      </w:r>
      <w:bookmarkEnd w:id="1"/>
      <w:r w:rsidRPr="00343829">
        <w:rPr>
          <w:rFonts w:ascii="Times New Roman" w:eastAsia="Times New Roman" w:hAnsi="Times New Roman" w:cs="Times New Roman"/>
          <w:i/>
          <w:iCs/>
          <w:lang w:val="en-GB"/>
        </w:rPr>
        <w:t xml:space="preserve"> or date range)</w:t>
      </w:r>
      <w:r w:rsidRPr="00343829">
        <w:rPr>
          <w:rFonts w:ascii="Times New Roman" w:eastAsia="Times New Roman" w:hAnsi="Times New Roman" w:cs="Times New Roman"/>
          <w:lang w:val="en-GB"/>
        </w:rPr>
        <w:t xml:space="preserve"> in the partnership of ___________________________________________ (</w:t>
      </w:r>
      <w:r w:rsidRPr="00343829">
        <w:rPr>
          <w:rFonts w:ascii="Times New Roman" w:eastAsia="Times New Roman" w:hAnsi="Times New Roman" w:cs="Times New Roman"/>
          <w:i/>
          <w:iCs/>
          <w:lang w:val="en-GB"/>
        </w:rPr>
        <w:t xml:space="preserve">name of partnership), </w:t>
      </w:r>
      <w:r w:rsidRPr="00343829">
        <w:rPr>
          <w:rFonts w:ascii="Times New Roman" w:eastAsia="Times New Roman" w:hAnsi="Times New Roman" w:cs="Times New Roman"/>
          <w:lang w:val="en-GB"/>
        </w:rPr>
        <w:t xml:space="preserve"> a party named in this proceeding.</w:t>
      </w:r>
    </w:p>
    <w:p w14:paraId="5CCB31FE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8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343829">
        <w:rPr>
          <w:rFonts w:ascii="Times New Roman" w:eastAsia="Times New Roman" w:hAnsi="Times New Roman" w:cs="Times New Roman"/>
          <w:lang w:val="en-GB"/>
        </w:rPr>
        <w:t>IF YOU WISH TO DENY THAT YOU WERE A PARTNER at any material time, you must defend this proceeding separately from the partnership, denying that you were a partner at the material time. If you fail to do so you will be deemed to have been a partner on the date (or during the period) set out above.</w:t>
      </w:r>
    </w:p>
    <w:p w14:paraId="7A49B2D7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8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785ED80A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8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6992F43D" w14:textId="77777777" w:rsidR="002962BA" w:rsidRPr="00343829" w:rsidRDefault="002962BA" w:rsidP="002962B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8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343829">
        <w:rPr>
          <w:rFonts w:ascii="Times New Roman" w:eastAsia="Times New Roman" w:hAnsi="Times New Roman" w:cs="Times New Roman"/>
          <w:lang w:val="en-GB"/>
        </w:rPr>
        <w:lastRenderedPageBreak/>
        <w:t>AN ORDER AGAINST THE PARTNERSHIP MAY BE ENFORCED AGAINST YOU PERSONALLY if you are deemed to have been a partner</w:t>
      </w:r>
      <w:r>
        <w:rPr>
          <w:rFonts w:ascii="Times New Roman" w:eastAsia="Times New Roman" w:hAnsi="Times New Roman" w:cs="Times New Roman"/>
          <w:lang w:val="en-GB"/>
        </w:rPr>
        <w:t>, i</w:t>
      </w:r>
      <w:r w:rsidRPr="00343829">
        <w:rPr>
          <w:rFonts w:ascii="Times New Roman" w:eastAsia="Times New Roman" w:hAnsi="Times New Roman" w:cs="Times New Roman"/>
          <w:lang w:val="en-GB"/>
        </w:rPr>
        <w:t>f you admit that you were a partner, or if the court finds that you were a partner at the material time.</w:t>
      </w:r>
    </w:p>
    <w:p w14:paraId="45B0A4B2" w14:textId="77777777" w:rsidR="002962BA" w:rsidRPr="00343829" w:rsidRDefault="002962BA" w:rsidP="002962BA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53"/>
      </w:tblGrid>
      <w:tr w:rsidR="002962BA" w:rsidRPr="00343829" w14:paraId="2DEBACE7" w14:textId="77777777" w:rsidTr="00F22DDE">
        <w:tc>
          <w:tcPr>
            <w:tcW w:w="4597" w:type="dxa"/>
            <w:vAlign w:val="center"/>
          </w:tcPr>
          <w:p w14:paraId="24AB2705" w14:textId="77777777" w:rsidR="002962BA" w:rsidRPr="00343829" w:rsidRDefault="002962BA" w:rsidP="00F22DDE">
            <w:pPr>
              <w:spacing w:after="240"/>
              <w:jc w:val="both"/>
              <w:rPr>
                <w:szCs w:val="24"/>
                <w:lang w:val="en-CA"/>
              </w:rPr>
            </w:pPr>
            <w:r w:rsidRPr="00343829">
              <w:rPr>
                <w:szCs w:val="24"/>
                <w:lang w:val="en-CA"/>
              </w:rPr>
              <w:t>______________________________</w:t>
            </w:r>
            <w:r w:rsidRPr="00343829">
              <w:rPr>
                <w:szCs w:val="24"/>
                <w:lang w:val="en-CA"/>
              </w:rPr>
              <w:br/>
            </w:r>
            <w:r w:rsidRPr="00E3463E">
              <w:rPr>
                <w:sz w:val="22"/>
                <w:szCs w:val="28"/>
                <w:lang w:val="en-CA"/>
              </w:rPr>
              <w:t>Date</w:t>
            </w:r>
          </w:p>
        </w:tc>
        <w:tc>
          <w:tcPr>
            <w:tcW w:w="4753" w:type="dxa"/>
            <w:vAlign w:val="center"/>
          </w:tcPr>
          <w:p w14:paraId="5504A2F0" w14:textId="77777777" w:rsidR="002962BA" w:rsidRPr="00343829" w:rsidRDefault="002962BA" w:rsidP="00F22DDE">
            <w:pPr>
              <w:spacing w:after="240"/>
              <w:jc w:val="both"/>
              <w:rPr>
                <w:szCs w:val="24"/>
                <w:lang w:val="en-CA"/>
              </w:rPr>
            </w:pPr>
            <w:r w:rsidRPr="00343829">
              <w:rPr>
                <w:szCs w:val="24"/>
                <w:lang w:val="en-CA"/>
              </w:rPr>
              <w:t>__________________________________________</w:t>
            </w:r>
            <w:r w:rsidRPr="00343829">
              <w:rPr>
                <w:szCs w:val="24"/>
                <w:lang w:val="en-CA"/>
              </w:rPr>
              <w:br/>
            </w:r>
            <w:r w:rsidRPr="00E3463E">
              <w:rPr>
                <w:sz w:val="22"/>
                <w:szCs w:val="28"/>
                <w:lang w:val="en-CA"/>
              </w:rPr>
              <w:t>Signature of plaintiff or plaintiff’s lawyer/agent</w:t>
            </w:r>
          </w:p>
        </w:tc>
      </w:tr>
    </w:tbl>
    <w:p w14:paraId="4554D9FB" w14:textId="77777777" w:rsidR="002962BA" w:rsidRPr="00343829" w:rsidRDefault="002962BA" w:rsidP="002962BA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val="en-CA"/>
        </w:rPr>
      </w:pPr>
    </w:p>
    <w:p w14:paraId="633B57A2" w14:textId="77777777" w:rsidR="002962BA" w:rsidRPr="00343829" w:rsidRDefault="002962BA" w:rsidP="002962BA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val="en-CA"/>
        </w:rPr>
      </w:pPr>
    </w:p>
    <w:p w14:paraId="05A1723C" w14:textId="09E0F726" w:rsidR="00963A22" w:rsidRPr="002962BA" w:rsidRDefault="00963A22">
      <w:pPr>
        <w:rPr>
          <w:rFonts w:ascii="Times New Roman" w:hAnsi="Times New Roman" w:cs="Times New Roman"/>
          <w:lang w:val="en-CA"/>
        </w:rPr>
      </w:pPr>
      <w:bookmarkStart w:id="2" w:name="_GoBack"/>
      <w:bookmarkEnd w:id="2"/>
    </w:p>
    <w:sectPr w:rsidR="00963A22" w:rsidRPr="0029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BA"/>
    <w:rsid w:val="002962BA"/>
    <w:rsid w:val="009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B14C"/>
  <w15:chartTrackingRefBased/>
  <w15:docId w15:val="{AA40860D-FCC2-4F75-A7DE-29DA6C58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LENUMBER">
    <w:name w:val="RULENUMBER"/>
    <w:rsid w:val="002962BA"/>
    <w:rPr>
      <w:rFonts w:ascii="Times New Roman" w:hAnsi="Times New Roman"/>
      <w:b/>
      <w:sz w:val="22"/>
      <w:szCs w:val="20"/>
      <w:lang w:val="en-GB"/>
    </w:rPr>
  </w:style>
  <w:style w:type="table" w:styleId="TableGrid">
    <w:name w:val="Table Grid"/>
    <w:basedOn w:val="TableNormal"/>
    <w:rsid w:val="0029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>ITSS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2023-08-25T18:39:00Z</dcterms:created>
  <dcterms:modified xsi:type="dcterms:W3CDTF">2023-08-25T18:40:00Z</dcterms:modified>
</cp:coreProperties>
</file>