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9355" w14:textId="77777777" w:rsidR="005B2893" w:rsidRDefault="005B2893" w:rsidP="005B2893">
      <w:pPr>
        <w:spacing w:after="0" w:line="240" w:lineRule="auto"/>
        <w:jc w:val="center"/>
        <w:rPr>
          <w:rFonts w:ascii="Times New Roman" w:hAnsi="Times New Roman" w:cs="Times New Roman"/>
          <w:b/>
          <w:bCs/>
          <w:sz w:val="24"/>
          <w:szCs w:val="24"/>
        </w:rPr>
      </w:pPr>
      <w:bookmarkStart w:id="0" w:name="_Hlk118184619"/>
      <w:r>
        <w:rPr>
          <w:rFonts w:ascii="Times New Roman" w:hAnsi="Times New Roman" w:cs="Times New Roman"/>
          <w:b/>
          <w:bCs/>
          <w:sz w:val="24"/>
          <w:szCs w:val="24"/>
        </w:rPr>
        <w:t>FORM 20G</w:t>
      </w:r>
    </w:p>
    <w:p w14:paraId="5D9CF6E6" w14:textId="77777777" w:rsidR="005B2893" w:rsidRDefault="005B2893" w:rsidP="005B2893">
      <w:pPr>
        <w:spacing w:after="0" w:line="240" w:lineRule="auto"/>
        <w:jc w:val="center"/>
        <w:rPr>
          <w:rFonts w:ascii="Times New Roman" w:hAnsi="Times New Roman" w:cs="Times New Roman"/>
          <w:sz w:val="24"/>
          <w:szCs w:val="24"/>
        </w:rPr>
      </w:pPr>
      <w:bookmarkStart w:id="1" w:name="_GoBack"/>
      <w:r w:rsidRPr="00254A99">
        <w:rPr>
          <w:rFonts w:ascii="TimesNewRomanPS-BoldMT" w:hAnsi="TimesNewRomanPS-BoldMT" w:cs="TimesNewRomanPS-BoldMT"/>
          <w:b/>
          <w:bCs/>
          <w:sz w:val="24"/>
          <w:szCs w:val="24"/>
          <w:lang w:val="en-CA"/>
        </w:rPr>
        <w:t>NOTICE TO CO-OWNER OF DEBT</w:t>
      </w:r>
    </w:p>
    <w:bookmarkEnd w:id="1"/>
    <w:p w14:paraId="69B8B948" w14:textId="77777777" w:rsidR="005B2893" w:rsidRDefault="005B2893" w:rsidP="005B2893">
      <w:pPr>
        <w:spacing w:after="0" w:line="240" w:lineRule="auto"/>
        <w:jc w:val="center"/>
        <w:rPr>
          <w:rFonts w:ascii="Times New Roman" w:hAnsi="Times New Roman" w:cs="Times New Roman"/>
          <w:sz w:val="24"/>
          <w:szCs w:val="24"/>
        </w:rPr>
      </w:pPr>
    </w:p>
    <w:p w14:paraId="6EA8F64A" w14:textId="77777777" w:rsidR="005B2893" w:rsidRDefault="005B2893" w:rsidP="005B2893">
      <w:pPr>
        <w:spacing w:after="0" w:line="240" w:lineRule="auto"/>
        <w:jc w:val="right"/>
        <w:rPr>
          <w:rFonts w:ascii="Times New Roman" w:eastAsia="Times New Roman" w:hAnsi="Times New Roman" w:cs="Times New Roman"/>
          <w:i/>
          <w:szCs w:val="20"/>
          <w:lang w:val="en-CA"/>
        </w:rPr>
      </w:pPr>
      <w:r>
        <w:rPr>
          <w:rFonts w:ascii="Times New Roman" w:eastAsia="Times New Roman" w:hAnsi="Times New Roman" w:cs="Times New Roman"/>
          <w:szCs w:val="20"/>
          <w:lang w:val="en-CA"/>
        </w:rPr>
        <w:t>Court File No. S___ SC __________</w:t>
      </w:r>
      <w:r>
        <w:rPr>
          <w:rFonts w:ascii="Times New Roman" w:eastAsia="Times New Roman" w:hAnsi="Times New Roman" w:cs="Times New Roman"/>
          <w:szCs w:val="20"/>
          <w:lang w:val="en-CA"/>
        </w:rPr>
        <w:br/>
      </w:r>
      <w:r>
        <w:rPr>
          <w:rFonts w:ascii="Times New Roman" w:eastAsia="Times New Roman" w:hAnsi="Times New Roman" w:cs="Times New Roman"/>
          <w:i/>
          <w:szCs w:val="20"/>
          <w:lang w:val="en-CA"/>
        </w:rPr>
        <w:t>(The number assigned by the court)</w:t>
      </w:r>
    </w:p>
    <w:p w14:paraId="62FD6DBE" w14:textId="77777777" w:rsidR="005B2893" w:rsidRDefault="005B2893" w:rsidP="005B2893">
      <w:pPr>
        <w:spacing w:after="0" w:line="240" w:lineRule="auto"/>
        <w:jc w:val="right"/>
        <w:rPr>
          <w:rFonts w:ascii="Times New Roman" w:eastAsia="Times New Roman" w:hAnsi="Times New Roman" w:cs="Times New Roman"/>
          <w:i/>
          <w:szCs w:val="20"/>
          <w:lang w:val="en-CA"/>
        </w:rPr>
      </w:pPr>
    </w:p>
    <w:p w14:paraId="2F67EB6A" w14:textId="77777777" w:rsidR="005B2893" w:rsidRDefault="005B2893" w:rsidP="005B2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SUPREME COURT OF PRINCE EDWARD ISLAND</w:t>
      </w:r>
    </w:p>
    <w:p w14:paraId="40BF0FBC" w14:textId="77777777" w:rsidR="005B2893" w:rsidRDefault="005B2893" w:rsidP="005B2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(SMALL CLAIMS SECTION)</w:t>
      </w:r>
    </w:p>
    <w:p w14:paraId="7CCB6B0C" w14:textId="77777777" w:rsidR="005B2893" w:rsidRDefault="005B2893" w:rsidP="005B2893">
      <w:pPr>
        <w:spacing w:after="0" w:line="240" w:lineRule="auto"/>
        <w:rPr>
          <w:rFonts w:ascii="Times New Roman" w:hAnsi="Times New Roman" w:cs="Times New Roman"/>
          <w:sz w:val="24"/>
          <w:szCs w:val="24"/>
        </w:rPr>
      </w:pPr>
    </w:p>
    <w:p w14:paraId="22D69DB4" w14:textId="77777777" w:rsidR="005B2893" w:rsidRDefault="005B2893" w:rsidP="005B2893">
      <w:pPr>
        <w:spacing w:after="0" w:line="240" w:lineRule="auto"/>
        <w:rPr>
          <w:rFonts w:ascii="Times New Roman" w:hAnsi="Times New Roman" w:cs="Times New Roman"/>
          <w:sz w:val="24"/>
          <w:szCs w:val="24"/>
        </w:rPr>
      </w:pPr>
      <w:r>
        <w:rPr>
          <w:rFonts w:ascii="Times New Roman" w:hAnsi="Times New Roman" w:cs="Times New Roman"/>
          <w:sz w:val="24"/>
          <w:szCs w:val="24"/>
        </w:rPr>
        <w:t>BETWEEN:</w:t>
      </w:r>
    </w:p>
    <w:p w14:paraId="1E6CBD10" w14:textId="77777777" w:rsidR="005B2893" w:rsidRDefault="005B2893" w:rsidP="005B2893">
      <w:pPr>
        <w:spacing w:after="0" w:line="240" w:lineRule="auto"/>
        <w:rPr>
          <w:rFonts w:ascii="Times New Roman" w:hAnsi="Times New Roman" w:cs="Times New Roman"/>
          <w:sz w:val="24"/>
          <w:szCs w:val="24"/>
        </w:rPr>
      </w:pPr>
    </w:p>
    <w:p w14:paraId="4C9DCAE8" w14:textId="77777777" w:rsidR="005B2893" w:rsidRDefault="005B2893" w:rsidP="005B2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5C7DF3AE" w14:textId="77777777" w:rsidR="005B2893" w:rsidRDefault="005B2893" w:rsidP="005B2893">
      <w:pPr>
        <w:spacing w:after="0" w:line="240" w:lineRule="auto"/>
        <w:rPr>
          <w:rFonts w:ascii="Times New Roman" w:hAnsi="Times New Roman" w:cs="Times New Roman"/>
          <w:sz w:val="24"/>
          <w:szCs w:val="24"/>
        </w:rPr>
      </w:pPr>
    </w:p>
    <w:p w14:paraId="66FA4C66" w14:textId="77777777" w:rsidR="005B2893" w:rsidRDefault="005B2893" w:rsidP="005B28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CREDITOR(S)</w:t>
      </w:r>
    </w:p>
    <w:p w14:paraId="2B51DE5D" w14:textId="77777777" w:rsidR="005B2893" w:rsidRDefault="005B2893" w:rsidP="005B289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7ECC728B" w14:textId="77777777" w:rsidR="005B2893" w:rsidRDefault="005B2893" w:rsidP="005B2893">
      <w:pPr>
        <w:spacing w:after="0" w:line="240" w:lineRule="auto"/>
        <w:rPr>
          <w:rFonts w:ascii="Times New Roman" w:hAnsi="Times New Roman" w:cs="Times New Roman"/>
          <w:sz w:val="24"/>
          <w:szCs w:val="24"/>
        </w:rPr>
      </w:pPr>
    </w:p>
    <w:p w14:paraId="045339C2" w14:textId="77777777" w:rsidR="005B2893" w:rsidRDefault="005B2893" w:rsidP="005B2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07DB7350" w14:textId="77777777" w:rsidR="005B2893" w:rsidRDefault="005B2893" w:rsidP="005B2893">
      <w:pPr>
        <w:spacing w:after="0" w:line="240" w:lineRule="auto"/>
        <w:rPr>
          <w:rFonts w:ascii="Times New Roman" w:hAnsi="Times New Roman" w:cs="Times New Roman"/>
          <w:sz w:val="24"/>
          <w:szCs w:val="24"/>
        </w:rPr>
      </w:pPr>
    </w:p>
    <w:p w14:paraId="08E38182" w14:textId="77777777" w:rsidR="005B2893" w:rsidRDefault="005B2893" w:rsidP="005B28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DEBTOR(S)</w:t>
      </w:r>
    </w:p>
    <w:p w14:paraId="1AEC099B" w14:textId="77777777" w:rsidR="005B2893" w:rsidRDefault="005B2893" w:rsidP="005B2893">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6C394DAE" w14:textId="77777777" w:rsidR="005B2893" w:rsidRDefault="005B2893" w:rsidP="005B2893">
      <w:pPr>
        <w:spacing w:after="0" w:line="240" w:lineRule="auto"/>
        <w:rPr>
          <w:rFonts w:ascii="Times New Roman" w:hAnsi="Times New Roman" w:cs="Times New Roman"/>
          <w:sz w:val="24"/>
          <w:szCs w:val="24"/>
        </w:rPr>
      </w:pPr>
    </w:p>
    <w:p w14:paraId="6D660C43" w14:textId="77777777" w:rsidR="005B2893" w:rsidRDefault="005B2893" w:rsidP="005B2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7EF15082" w14:textId="77777777" w:rsidR="005B2893" w:rsidRDefault="005B2893" w:rsidP="005B2893">
      <w:pPr>
        <w:spacing w:after="0" w:line="240" w:lineRule="auto"/>
        <w:rPr>
          <w:rFonts w:ascii="Times New Roman" w:hAnsi="Times New Roman" w:cs="Times New Roman"/>
          <w:sz w:val="24"/>
          <w:szCs w:val="24"/>
        </w:rPr>
      </w:pPr>
    </w:p>
    <w:p w14:paraId="0AAA9A45" w14:textId="77777777" w:rsidR="005B2893" w:rsidRDefault="005B2893" w:rsidP="005B28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GARNISHEE(S)</w:t>
      </w:r>
    </w:p>
    <w:p w14:paraId="4DECF31A" w14:textId="77777777" w:rsidR="005B2893" w:rsidRDefault="005B2893" w:rsidP="005B2893">
      <w:pPr>
        <w:spacing w:after="0" w:line="240" w:lineRule="auto"/>
        <w:jc w:val="right"/>
        <w:rPr>
          <w:rFonts w:ascii="Times New Roman" w:hAnsi="Times New Roman" w:cs="Times New Roman"/>
          <w:sz w:val="24"/>
          <w:szCs w:val="24"/>
        </w:rPr>
      </w:pPr>
    </w:p>
    <w:p w14:paraId="16370277" w14:textId="77777777" w:rsidR="005B2893" w:rsidRDefault="005B2893" w:rsidP="005B2893">
      <w:pPr>
        <w:pStyle w:val="BodyText"/>
        <w:kinsoku w:val="0"/>
        <w:overflowPunct w:val="0"/>
        <w:ind w:left="0" w:right="0"/>
        <w:rPr>
          <w:u w:val="none"/>
        </w:rPr>
      </w:pPr>
      <w:r>
        <w:t>NOTICE TO CO-OWNER OF DEBT</w:t>
      </w:r>
      <w:bookmarkEnd w:id="0"/>
    </w:p>
    <w:p w14:paraId="576656C9" w14:textId="77777777" w:rsidR="005B2893" w:rsidRDefault="005B2893" w:rsidP="005B2893">
      <w:pPr>
        <w:pStyle w:val="BodyText"/>
        <w:kinsoku w:val="0"/>
        <w:overflowPunct w:val="0"/>
        <w:ind w:left="0" w:right="0"/>
        <w:jc w:val="left"/>
      </w:pPr>
    </w:p>
    <w:p w14:paraId="0C1C48C5" w14:textId="77777777" w:rsidR="005B2893" w:rsidRPr="00AD07BC"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r w:rsidRPr="00AD07BC">
        <w:rPr>
          <w:rFonts w:ascii="Times New Roman" w:eastAsia="Times New Roman" w:hAnsi="Times New Roman" w:cs="Times New Roman"/>
          <w:color w:val="000000"/>
          <w:sz w:val="24"/>
          <w:szCs w:val="24"/>
          <w:lang w:val="en-GB"/>
        </w:rPr>
        <w:t>T0:</w:t>
      </w:r>
      <w:r>
        <w:rPr>
          <w:rFonts w:ascii="Times New Roman" w:eastAsia="Times New Roman" w:hAnsi="Times New Roman" w:cs="Times New Roman"/>
          <w:color w:val="000000"/>
          <w:sz w:val="24"/>
          <w:szCs w:val="24"/>
          <w:lang w:val="en-GB"/>
        </w:rPr>
        <w:tab/>
        <w:t>________________________________________________________________________</w:t>
      </w:r>
    </w:p>
    <w:p w14:paraId="342068B0" w14:textId="77777777" w:rsidR="005B2893"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i/>
          <w:iCs/>
          <w:color w:val="000000"/>
          <w:sz w:val="24"/>
          <w:szCs w:val="24"/>
          <w:lang w:val="en-GB"/>
        </w:rPr>
      </w:pPr>
      <w:r w:rsidRPr="00AD07BC">
        <w:rPr>
          <w:rFonts w:ascii="Times New Roman" w:eastAsia="Times New Roman" w:hAnsi="Times New Roman" w:cs="Times New Roman"/>
          <w:color w:val="000000"/>
          <w:sz w:val="24"/>
          <w:szCs w:val="24"/>
          <w:lang w:val="en-GB"/>
        </w:rPr>
        <w:tab/>
      </w:r>
      <w:r w:rsidRPr="00AD07BC">
        <w:rPr>
          <w:rFonts w:ascii="Times New Roman" w:eastAsia="Times New Roman" w:hAnsi="Times New Roman" w:cs="Times New Roman"/>
          <w:color w:val="000000"/>
          <w:sz w:val="24"/>
          <w:szCs w:val="24"/>
          <w:lang w:val="en-GB"/>
        </w:rPr>
        <w:tab/>
      </w:r>
      <w:r w:rsidRPr="00AD07BC">
        <w:rPr>
          <w:rFonts w:ascii="Times New Roman" w:eastAsia="Times New Roman" w:hAnsi="Times New Roman" w:cs="Times New Roman"/>
          <w:i/>
          <w:iCs/>
          <w:color w:val="000000"/>
          <w:sz w:val="24"/>
          <w:szCs w:val="24"/>
          <w:lang w:val="en-GB"/>
        </w:rPr>
        <w:t>Name of co-owner of debt</w:t>
      </w:r>
    </w:p>
    <w:p w14:paraId="5A5CE77A" w14:textId="77777777" w:rsidR="005B2893" w:rsidRPr="00AD07BC"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i/>
          <w:iCs/>
          <w:color w:val="000000"/>
          <w:sz w:val="24"/>
          <w:szCs w:val="24"/>
          <w:lang w:val="en-GB"/>
        </w:rPr>
      </w:pPr>
      <w:r>
        <w:rPr>
          <w:rFonts w:ascii="Times New Roman" w:eastAsia="Times New Roman" w:hAnsi="Times New Roman" w:cs="Times New Roman"/>
          <w:i/>
          <w:iCs/>
          <w:color w:val="000000"/>
          <w:sz w:val="24"/>
          <w:szCs w:val="24"/>
          <w:lang w:val="en-GB"/>
        </w:rPr>
        <w:tab/>
      </w:r>
      <w:r>
        <w:rPr>
          <w:rFonts w:ascii="Times New Roman" w:eastAsia="Times New Roman" w:hAnsi="Times New Roman" w:cs="Times New Roman"/>
          <w:i/>
          <w:iCs/>
          <w:color w:val="000000"/>
          <w:sz w:val="24"/>
          <w:szCs w:val="24"/>
          <w:lang w:val="en-GB"/>
        </w:rPr>
        <w:tab/>
        <w:t>________________________________________________________________________</w:t>
      </w:r>
    </w:p>
    <w:p w14:paraId="39290E5C" w14:textId="77777777" w:rsidR="005B2893"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i/>
          <w:iCs/>
          <w:color w:val="000000"/>
          <w:sz w:val="24"/>
          <w:szCs w:val="24"/>
          <w:lang w:val="en-GB"/>
        </w:rPr>
      </w:pPr>
      <w:r w:rsidRPr="00AD07BC">
        <w:rPr>
          <w:rFonts w:ascii="Times New Roman" w:eastAsia="Times New Roman" w:hAnsi="Times New Roman" w:cs="Times New Roman"/>
          <w:i/>
          <w:iCs/>
          <w:color w:val="000000"/>
          <w:sz w:val="24"/>
          <w:szCs w:val="24"/>
          <w:lang w:val="en-GB"/>
        </w:rPr>
        <w:tab/>
      </w:r>
      <w:r w:rsidRPr="00AD07BC">
        <w:rPr>
          <w:rFonts w:ascii="Times New Roman" w:eastAsia="Times New Roman" w:hAnsi="Times New Roman" w:cs="Times New Roman"/>
          <w:i/>
          <w:iCs/>
          <w:color w:val="000000"/>
          <w:sz w:val="24"/>
          <w:szCs w:val="24"/>
          <w:lang w:val="en-GB"/>
        </w:rPr>
        <w:tab/>
        <w:t>Street and number</w:t>
      </w:r>
    </w:p>
    <w:p w14:paraId="7718AD7E" w14:textId="77777777" w:rsidR="005B2893" w:rsidRPr="00AD07BC"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i/>
          <w:iCs/>
          <w:color w:val="000000"/>
          <w:sz w:val="24"/>
          <w:szCs w:val="24"/>
          <w:lang w:val="en-GB"/>
        </w:rPr>
      </w:pPr>
      <w:r>
        <w:rPr>
          <w:rFonts w:ascii="Times New Roman" w:eastAsia="Times New Roman" w:hAnsi="Times New Roman" w:cs="Times New Roman"/>
          <w:i/>
          <w:iCs/>
          <w:color w:val="000000"/>
          <w:sz w:val="24"/>
          <w:szCs w:val="24"/>
          <w:lang w:val="en-GB"/>
        </w:rPr>
        <w:tab/>
      </w:r>
      <w:r>
        <w:rPr>
          <w:rFonts w:ascii="Times New Roman" w:eastAsia="Times New Roman" w:hAnsi="Times New Roman" w:cs="Times New Roman"/>
          <w:i/>
          <w:iCs/>
          <w:color w:val="000000"/>
          <w:sz w:val="24"/>
          <w:szCs w:val="24"/>
          <w:lang w:val="en-GB"/>
        </w:rPr>
        <w:tab/>
        <w:t>________________________________________________________________________</w:t>
      </w:r>
      <w:r w:rsidRPr="00AD07BC">
        <w:rPr>
          <w:rFonts w:ascii="Times New Roman" w:eastAsia="Times New Roman" w:hAnsi="Times New Roman" w:cs="Times New Roman"/>
          <w:i/>
          <w:iCs/>
          <w:color w:val="000000"/>
          <w:sz w:val="24"/>
          <w:szCs w:val="24"/>
          <w:lang w:val="en-GB"/>
        </w:rPr>
        <w:tab/>
      </w:r>
      <w:r w:rsidRPr="00AD07BC">
        <w:rPr>
          <w:rFonts w:ascii="Times New Roman" w:eastAsia="Times New Roman" w:hAnsi="Times New Roman" w:cs="Times New Roman"/>
          <w:i/>
          <w:iCs/>
          <w:color w:val="000000"/>
          <w:sz w:val="24"/>
          <w:szCs w:val="24"/>
          <w:lang w:val="en-GB"/>
        </w:rPr>
        <w:tab/>
        <w:t>City, province, postal code</w:t>
      </w:r>
    </w:p>
    <w:p w14:paraId="08C4C552" w14:textId="77777777" w:rsidR="005B2893" w:rsidRPr="00AD07BC"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i/>
          <w:iCs/>
          <w:color w:val="000000"/>
          <w:sz w:val="24"/>
          <w:szCs w:val="24"/>
          <w:lang w:val="en-GB"/>
        </w:rPr>
      </w:pPr>
      <w:r>
        <w:rPr>
          <w:rFonts w:ascii="Times New Roman" w:eastAsia="Times New Roman" w:hAnsi="Times New Roman" w:cs="Times New Roman"/>
          <w:i/>
          <w:iCs/>
          <w:color w:val="000000"/>
          <w:sz w:val="24"/>
          <w:szCs w:val="24"/>
          <w:lang w:val="en-GB"/>
        </w:rPr>
        <w:tab/>
      </w:r>
      <w:r>
        <w:rPr>
          <w:rFonts w:ascii="Times New Roman" w:eastAsia="Times New Roman" w:hAnsi="Times New Roman" w:cs="Times New Roman"/>
          <w:i/>
          <w:iCs/>
          <w:color w:val="000000"/>
          <w:sz w:val="24"/>
          <w:szCs w:val="24"/>
          <w:lang w:val="en-GB"/>
        </w:rPr>
        <w:tab/>
        <w:t>________________________________________________________________________</w:t>
      </w:r>
    </w:p>
    <w:p w14:paraId="7FD288B7" w14:textId="77777777" w:rsidR="005B2893" w:rsidRPr="00AD07BC"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r w:rsidRPr="00AD07BC">
        <w:rPr>
          <w:rFonts w:ascii="Times New Roman" w:eastAsia="Times New Roman" w:hAnsi="Times New Roman" w:cs="Times New Roman"/>
          <w:i/>
          <w:iCs/>
          <w:color w:val="000000"/>
          <w:sz w:val="24"/>
          <w:szCs w:val="24"/>
          <w:lang w:val="en-GB"/>
        </w:rPr>
        <w:tab/>
      </w:r>
      <w:r w:rsidRPr="00AD07BC">
        <w:rPr>
          <w:rFonts w:ascii="Times New Roman" w:eastAsia="Times New Roman" w:hAnsi="Times New Roman" w:cs="Times New Roman"/>
          <w:i/>
          <w:iCs/>
          <w:color w:val="000000"/>
          <w:sz w:val="24"/>
          <w:szCs w:val="24"/>
          <w:lang w:val="en-GB"/>
        </w:rPr>
        <w:tab/>
        <w:t xml:space="preserve">Phone number and </w:t>
      </w:r>
      <w:r>
        <w:rPr>
          <w:rFonts w:ascii="Times New Roman" w:eastAsia="Times New Roman" w:hAnsi="Times New Roman" w:cs="Times New Roman"/>
          <w:i/>
          <w:iCs/>
          <w:color w:val="000000"/>
          <w:sz w:val="24"/>
          <w:szCs w:val="24"/>
          <w:lang w:val="en-GB"/>
        </w:rPr>
        <w:t>email address</w:t>
      </w:r>
      <w:r w:rsidRPr="00AD07BC">
        <w:rPr>
          <w:rFonts w:ascii="Times New Roman" w:eastAsia="Times New Roman" w:hAnsi="Times New Roman" w:cs="Times New Roman"/>
          <w:i/>
          <w:iCs/>
          <w:color w:val="000000"/>
          <w:sz w:val="24"/>
          <w:szCs w:val="24"/>
          <w:lang w:val="en-GB"/>
        </w:rPr>
        <w:t>, if any of co-owner of debt</w:t>
      </w:r>
    </w:p>
    <w:p w14:paraId="4AD3E1F2" w14:textId="77777777" w:rsidR="005B2893" w:rsidRPr="00AD07BC"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p>
    <w:p w14:paraId="3D8FD85B" w14:textId="77777777" w:rsidR="005B2893" w:rsidRPr="00944D38"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r w:rsidRPr="00AD07BC">
        <w:rPr>
          <w:rFonts w:ascii="Times New Roman" w:eastAsia="Times New Roman" w:hAnsi="Times New Roman" w:cs="Times New Roman"/>
          <w:b/>
          <w:bCs/>
          <w:color w:val="000000"/>
          <w:sz w:val="24"/>
          <w:szCs w:val="24"/>
          <w:lang w:val="en-GB"/>
        </w:rPr>
        <w:t>A LEGAL PROCEEDING</w:t>
      </w:r>
    </w:p>
    <w:p w14:paraId="526BF3EC" w14:textId="77777777" w:rsidR="005B2893" w:rsidRPr="00944D38"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lang w:val="en-GB"/>
        </w:rPr>
      </w:pPr>
    </w:p>
    <w:p w14:paraId="12798EE9" w14:textId="77777777" w:rsidR="005B2893" w:rsidRPr="00AD07BC"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This proceeding</w:t>
      </w:r>
      <w:r w:rsidRPr="00AD07BC">
        <w:rPr>
          <w:rFonts w:ascii="Times New Roman" w:eastAsia="Times New Roman" w:hAnsi="Times New Roman" w:cs="Times New Roman"/>
          <w:color w:val="000000"/>
          <w:sz w:val="24"/>
          <w:szCs w:val="24"/>
          <w:lang w:val="en-GB"/>
        </w:rPr>
        <w:t xml:space="preserve"> has resulted in an order that </w:t>
      </w:r>
      <w:r w:rsidRPr="00F62217">
        <w:rPr>
          <w:rFonts w:ascii="Times New Roman" w:eastAsia="Times New Roman" w:hAnsi="Times New Roman" w:cs="Times New Roman"/>
          <w:color w:val="000000"/>
          <w:sz w:val="24"/>
          <w:szCs w:val="24"/>
          <w:lang w:val="en-GB"/>
        </w:rPr>
        <w:t>____________________(</w:t>
      </w:r>
      <w:r>
        <w:rPr>
          <w:rFonts w:ascii="Times New Roman" w:eastAsia="Times New Roman" w:hAnsi="Times New Roman" w:cs="Times New Roman"/>
          <w:i/>
          <w:iCs/>
          <w:color w:val="000000"/>
          <w:sz w:val="24"/>
          <w:szCs w:val="24"/>
          <w:lang w:val="en-GB"/>
        </w:rPr>
        <w:t>Name of Debtor)</w:t>
      </w:r>
      <w:r w:rsidRPr="00AD07BC">
        <w:rPr>
          <w:rFonts w:ascii="Times New Roman" w:eastAsia="Times New Roman" w:hAnsi="Times New Roman" w:cs="Times New Roman"/>
          <w:color w:val="000000"/>
          <w:sz w:val="24"/>
          <w:szCs w:val="24"/>
          <w:lang w:val="en-GB"/>
        </w:rPr>
        <w:t xml:space="preserve"> pay a sum of money to </w:t>
      </w:r>
      <w:r w:rsidRPr="00F62217">
        <w:rPr>
          <w:rFonts w:ascii="Times New Roman" w:eastAsia="Times New Roman" w:hAnsi="Times New Roman" w:cs="Times New Roman"/>
          <w:color w:val="000000"/>
          <w:sz w:val="24"/>
          <w:szCs w:val="24"/>
          <w:lang w:val="en-GB"/>
        </w:rPr>
        <w:t>____________________(</w:t>
      </w:r>
      <w:r>
        <w:rPr>
          <w:rFonts w:ascii="Times New Roman" w:eastAsia="Times New Roman" w:hAnsi="Times New Roman" w:cs="Times New Roman"/>
          <w:i/>
          <w:iCs/>
          <w:color w:val="000000"/>
          <w:sz w:val="24"/>
          <w:szCs w:val="24"/>
          <w:lang w:val="en-GB"/>
        </w:rPr>
        <w:t>Name of Creditor)</w:t>
      </w:r>
      <w:r w:rsidRPr="00AD07BC">
        <w:rPr>
          <w:rFonts w:ascii="Times New Roman" w:eastAsia="Times New Roman" w:hAnsi="Times New Roman" w:cs="Times New Roman"/>
          <w:color w:val="000000"/>
          <w:sz w:val="24"/>
          <w:szCs w:val="24"/>
          <w:lang w:val="en-GB"/>
        </w:rPr>
        <w:t>.</w:t>
      </w:r>
    </w:p>
    <w:p w14:paraId="5C6C42E1" w14:textId="77777777" w:rsidR="005B2893" w:rsidRPr="00AD07BC" w:rsidRDefault="005B2893" w:rsidP="005B2893">
      <w:pPr>
        <w:pStyle w:val="BodyText"/>
        <w:kinsoku w:val="0"/>
        <w:overflowPunct w:val="0"/>
        <w:ind w:left="0" w:right="0"/>
        <w:jc w:val="left"/>
      </w:pPr>
    </w:p>
    <w:p w14:paraId="404EA175" w14:textId="77777777" w:rsidR="005B2893" w:rsidRPr="00AD07BC" w:rsidRDefault="005B2893" w:rsidP="005B2893">
      <w:pPr>
        <w:kinsoku w:val="0"/>
        <w:overflowPunct w:val="0"/>
        <w:autoSpaceDE w:val="0"/>
        <w:autoSpaceDN w:val="0"/>
        <w:adjustRightInd w:val="0"/>
        <w:spacing w:after="0" w:line="266" w:lineRule="exact"/>
        <w:rPr>
          <w:rFonts w:ascii="Times New Roman" w:hAnsi="Times New Roman" w:cs="Times New Roman"/>
          <w:sz w:val="24"/>
          <w:szCs w:val="24"/>
          <w:lang w:val="en-CA"/>
        </w:rPr>
      </w:pPr>
      <w:r w:rsidRPr="00AD07BC">
        <w:rPr>
          <w:rFonts w:ascii="Times New Roman" w:hAnsi="Times New Roman" w:cs="Times New Roman"/>
          <w:sz w:val="24"/>
          <w:szCs w:val="24"/>
          <w:lang w:val="en-CA"/>
        </w:rPr>
        <w:t>The creditor has given a Notice of Garnishment to</w:t>
      </w:r>
      <w:r>
        <w:rPr>
          <w:rFonts w:ascii="Times New Roman" w:hAnsi="Times New Roman" w:cs="Times New Roman"/>
          <w:sz w:val="24"/>
          <w:szCs w:val="24"/>
          <w:lang w:val="en-CA"/>
        </w:rPr>
        <w:t xml:space="preserve"> </w:t>
      </w:r>
      <w:r w:rsidRPr="00F62217">
        <w:rPr>
          <w:rFonts w:ascii="Times New Roman" w:hAnsi="Times New Roman" w:cs="Times New Roman"/>
          <w:sz w:val="24"/>
          <w:szCs w:val="24"/>
          <w:lang w:val="en-CA"/>
        </w:rPr>
        <w:t>___________________</w:t>
      </w:r>
      <w:proofErr w:type="gramStart"/>
      <w:r w:rsidRPr="00F62217">
        <w:rPr>
          <w:rFonts w:ascii="Times New Roman" w:hAnsi="Times New Roman" w:cs="Times New Roman"/>
          <w:sz w:val="24"/>
          <w:szCs w:val="24"/>
          <w:lang w:val="en-CA"/>
        </w:rPr>
        <w:t>_(</w:t>
      </w:r>
      <w:proofErr w:type="gramEnd"/>
      <w:r>
        <w:rPr>
          <w:rFonts w:ascii="Times New Roman" w:hAnsi="Times New Roman" w:cs="Times New Roman"/>
          <w:i/>
          <w:iCs/>
          <w:sz w:val="24"/>
          <w:szCs w:val="24"/>
          <w:lang w:val="en-CA"/>
        </w:rPr>
        <w:t>N</w:t>
      </w:r>
      <w:r w:rsidRPr="00AD07BC">
        <w:rPr>
          <w:rFonts w:ascii="Times New Roman" w:hAnsi="Times New Roman" w:cs="Times New Roman"/>
          <w:i/>
          <w:iCs/>
          <w:sz w:val="24"/>
          <w:szCs w:val="24"/>
          <w:lang w:val="en-CA"/>
        </w:rPr>
        <w:t>ame of garnishee</w:t>
      </w:r>
      <w:r>
        <w:rPr>
          <w:rFonts w:ascii="Times New Roman" w:hAnsi="Times New Roman" w:cs="Times New Roman"/>
          <w:i/>
          <w:iCs/>
          <w:sz w:val="24"/>
          <w:szCs w:val="24"/>
          <w:lang w:val="en-CA"/>
        </w:rPr>
        <w:t>)</w:t>
      </w:r>
      <w:r>
        <w:rPr>
          <w:rFonts w:ascii="Times New Roman" w:hAnsi="Times New Roman" w:cs="Times New Roman"/>
          <w:i/>
          <w:iCs/>
          <w:spacing w:val="38"/>
          <w:sz w:val="24"/>
          <w:szCs w:val="24"/>
          <w:lang w:val="en-CA"/>
        </w:rPr>
        <w:t xml:space="preserve"> </w:t>
      </w:r>
      <w:r w:rsidRPr="00AD07BC">
        <w:rPr>
          <w:rFonts w:ascii="Times New Roman" w:hAnsi="Times New Roman" w:cs="Times New Roman"/>
          <w:sz w:val="24"/>
          <w:szCs w:val="24"/>
          <w:lang w:val="en-CA"/>
        </w:rPr>
        <w:t>claiming that the</w:t>
      </w:r>
      <w:r>
        <w:rPr>
          <w:rFonts w:ascii="Times New Roman" w:hAnsi="Times New Roman" w:cs="Times New Roman"/>
          <w:sz w:val="24"/>
          <w:szCs w:val="24"/>
          <w:lang w:val="en-CA"/>
        </w:rPr>
        <w:t xml:space="preserve"> </w:t>
      </w:r>
      <w:r w:rsidRPr="00AD07BC">
        <w:rPr>
          <w:rFonts w:ascii="Times New Roman" w:hAnsi="Times New Roman" w:cs="Times New Roman"/>
          <w:sz w:val="24"/>
          <w:szCs w:val="24"/>
          <w:lang w:val="en-CA"/>
        </w:rPr>
        <w:t>garnishee owes a debt to the debtor.</w:t>
      </w:r>
    </w:p>
    <w:p w14:paraId="2394D8AD" w14:textId="77777777" w:rsidR="005B2893" w:rsidRPr="00AD07BC" w:rsidRDefault="005B2893" w:rsidP="005B2893">
      <w:pPr>
        <w:kinsoku w:val="0"/>
        <w:overflowPunct w:val="0"/>
        <w:autoSpaceDE w:val="0"/>
        <w:autoSpaceDN w:val="0"/>
        <w:adjustRightInd w:val="0"/>
        <w:spacing w:after="0" w:line="240" w:lineRule="auto"/>
        <w:rPr>
          <w:rFonts w:ascii="Times New Roman" w:hAnsi="Times New Roman" w:cs="Times New Roman"/>
          <w:sz w:val="24"/>
          <w:szCs w:val="24"/>
          <w:lang w:val="en-CA"/>
        </w:rPr>
      </w:pPr>
    </w:p>
    <w:p w14:paraId="20493027" w14:textId="77777777" w:rsidR="005B2893" w:rsidRPr="007E0996"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r w:rsidRPr="00AD07BC">
        <w:rPr>
          <w:rFonts w:ascii="Times New Roman" w:eastAsia="Times New Roman" w:hAnsi="Times New Roman" w:cs="Times New Roman"/>
          <w:color w:val="000000"/>
          <w:sz w:val="24"/>
          <w:szCs w:val="24"/>
          <w:lang w:val="en-GB"/>
        </w:rPr>
        <w:t>A debt to the debtor includes both a debt payable to the debtor and a debt payable to the debtor and one or more other co-owners.  The garnishee has indicated in the attached Garnishee’s Statement that you are a co-owner.  Under the Notice of Garnishment</w:t>
      </w:r>
      <w:r>
        <w:rPr>
          <w:rFonts w:ascii="Times New Roman" w:eastAsia="Times New Roman" w:hAnsi="Times New Roman" w:cs="Times New Roman"/>
          <w:color w:val="000000"/>
          <w:sz w:val="24"/>
          <w:szCs w:val="24"/>
          <w:lang w:val="en-GB"/>
        </w:rPr>
        <w:t>,</w:t>
      </w:r>
      <w:r w:rsidRPr="00AD07BC">
        <w:rPr>
          <w:rFonts w:ascii="Times New Roman" w:eastAsia="Times New Roman" w:hAnsi="Times New Roman" w:cs="Times New Roman"/>
          <w:color w:val="000000"/>
          <w:sz w:val="24"/>
          <w:szCs w:val="24"/>
          <w:lang w:val="en-GB"/>
        </w:rPr>
        <w:t xml:space="preserve"> the garnishee has paid one-half of the indebtedness or a greater or lesser amount specified in an order made under </w:t>
      </w:r>
      <w:proofErr w:type="spellStart"/>
      <w:r w:rsidRPr="00AD07BC">
        <w:rPr>
          <w:rFonts w:ascii="Times New Roman" w:eastAsia="Times New Roman" w:hAnsi="Times New Roman" w:cs="Times New Roman"/>
          <w:color w:val="000000"/>
          <w:sz w:val="24"/>
          <w:szCs w:val="24"/>
          <w:lang w:val="en-GB"/>
        </w:rPr>
        <w:t>subrule</w:t>
      </w:r>
      <w:proofErr w:type="spellEnd"/>
      <w:r w:rsidRPr="00AD07BC">
        <w:rPr>
          <w:rFonts w:ascii="Times New Roman" w:eastAsia="Times New Roman" w:hAnsi="Times New Roman" w:cs="Times New Roman"/>
          <w:color w:val="000000"/>
          <w:sz w:val="24"/>
          <w:szCs w:val="24"/>
          <w:lang w:val="en-GB"/>
        </w:rPr>
        <w:t xml:space="preserve"> 20.08(15) to the Sheriff.</w:t>
      </w:r>
    </w:p>
    <w:p w14:paraId="32C910B3" w14:textId="77777777" w:rsidR="005B2893" w:rsidRPr="00AD07BC"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b/>
          <w:bCs/>
          <w:color w:val="000000"/>
          <w:sz w:val="24"/>
          <w:szCs w:val="24"/>
          <w:lang w:val="en-GB"/>
        </w:rPr>
      </w:pPr>
    </w:p>
    <w:p w14:paraId="66927645" w14:textId="77777777" w:rsidR="005B2893"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r w:rsidRPr="00AD07BC">
        <w:rPr>
          <w:rFonts w:ascii="Times New Roman" w:eastAsia="Times New Roman" w:hAnsi="Times New Roman" w:cs="Times New Roman"/>
          <w:b/>
          <w:bCs/>
          <w:color w:val="000000"/>
          <w:sz w:val="24"/>
          <w:szCs w:val="24"/>
          <w:lang w:val="en-GB"/>
        </w:rPr>
        <w:t>IF YOU HAVE A CLAIM</w:t>
      </w:r>
      <w:r w:rsidRPr="00AD07BC">
        <w:rPr>
          <w:rFonts w:ascii="Times New Roman" w:eastAsia="Times New Roman" w:hAnsi="Times New Roman" w:cs="Times New Roman"/>
          <w:color w:val="000000"/>
          <w:sz w:val="24"/>
          <w:szCs w:val="24"/>
          <w:lang w:val="en-GB"/>
        </w:rPr>
        <w:t xml:space="preserve"> to the money being paid to the Sheriff by the garnishee, you have 30 days from service of this notice to make a motion to the court for a garnishment hearing. If you fail to do so, you may not hereafter dispute the enforcement of the creditor’s order for the payment or recovery of money under the Rules of the Small Claims Section and the funds may be paid out to the creditor unless the court orders otherwise.</w:t>
      </w:r>
    </w:p>
    <w:p w14:paraId="1BD02DB4" w14:textId="77777777" w:rsidR="005B2893" w:rsidRPr="00AD07BC"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p>
    <w:p w14:paraId="1C7616CD" w14:textId="77777777" w:rsidR="005B2893" w:rsidRPr="00AD07BC"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r w:rsidRPr="00AD07BC">
        <w:rPr>
          <w:rFonts w:ascii="Times New Roman" w:eastAsia="Times New Roman" w:hAnsi="Times New Roman" w:cs="Times New Roman"/>
          <w:color w:val="000000"/>
          <w:sz w:val="24"/>
          <w:szCs w:val="24"/>
          <w:lang w:val="en-GB"/>
        </w:rPr>
        <w:t>_____________________________                                        _________________________________</w:t>
      </w:r>
    </w:p>
    <w:p w14:paraId="79558A17" w14:textId="77777777" w:rsidR="005B2893"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r w:rsidRPr="00AD07BC">
        <w:rPr>
          <w:rFonts w:ascii="Times New Roman" w:eastAsia="Times New Roman" w:hAnsi="Times New Roman" w:cs="Times New Roman"/>
          <w:color w:val="000000"/>
          <w:sz w:val="24"/>
          <w:szCs w:val="24"/>
          <w:lang w:val="en-GB"/>
        </w:rPr>
        <w:tab/>
      </w:r>
      <w:r w:rsidRPr="00AD07BC">
        <w:rPr>
          <w:rFonts w:ascii="Times New Roman" w:eastAsia="Times New Roman" w:hAnsi="Times New Roman" w:cs="Times New Roman"/>
          <w:i/>
          <w:iCs/>
          <w:color w:val="000000"/>
          <w:sz w:val="24"/>
          <w:szCs w:val="24"/>
          <w:lang w:val="en-GB"/>
        </w:rPr>
        <w:tab/>
        <w:t>(Date)</w:t>
      </w:r>
      <w:r w:rsidRPr="00AD07BC">
        <w:rPr>
          <w:rFonts w:ascii="Times New Roman" w:eastAsia="Times New Roman" w:hAnsi="Times New Roman" w:cs="Times New Roman"/>
          <w:i/>
          <w:iCs/>
          <w:color w:val="000000"/>
          <w:sz w:val="24"/>
          <w:szCs w:val="24"/>
          <w:lang w:val="en-GB"/>
        </w:rPr>
        <w:tab/>
      </w:r>
      <w:r w:rsidRPr="00AD07BC">
        <w:rPr>
          <w:rFonts w:ascii="Times New Roman" w:eastAsia="Times New Roman" w:hAnsi="Times New Roman" w:cs="Times New Roman"/>
          <w:i/>
          <w:iCs/>
          <w:color w:val="000000"/>
          <w:sz w:val="24"/>
          <w:szCs w:val="24"/>
          <w:lang w:val="en-GB"/>
        </w:rPr>
        <w:tab/>
      </w:r>
      <w:r w:rsidRPr="00AD07BC">
        <w:rPr>
          <w:rFonts w:ascii="Times New Roman" w:eastAsia="Times New Roman" w:hAnsi="Times New Roman" w:cs="Times New Roman"/>
          <w:i/>
          <w:iCs/>
          <w:color w:val="000000"/>
          <w:sz w:val="24"/>
          <w:szCs w:val="24"/>
          <w:lang w:val="en-GB"/>
        </w:rPr>
        <w:tab/>
      </w:r>
      <w:r w:rsidRPr="00AD07BC">
        <w:rPr>
          <w:rFonts w:ascii="Times New Roman" w:eastAsia="Times New Roman" w:hAnsi="Times New Roman" w:cs="Times New Roman"/>
          <w:i/>
          <w:iCs/>
          <w:color w:val="000000"/>
          <w:sz w:val="24"/>
          <w:szCs w:val="24"/>
          <w:lang w:val="en-GB"/>
        </w:rPr>
        <w:tab/>
      </w:r>
      <w:r w:rsidRPr="00AD07BC">
        <w:rPr>
          <w:rFonts w:ascii="Times New Roman" w:eastAsia="Times New Roman" w:hAnsi="Times New Roman" w:cs="Times New Roman"/>
          <w:i/>
          <w:iCs/>
          <w:color w:val="000000"/>
          <w:sz w:val="24"/>
          <w:szCs w:val="24"/>
          <w:lang w:val="en-GB"/>
        </w:rPr>
        <w:tab/>
        <w:t>(Signature of Clerk)</w:t>
      </w:r>
    </w:p>
    <w:p w14:paraId="619F8977" w14:textId="77777777" w:rsidR="005B2893"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p>
    <w:p w14:paraId="406996D6" w14:textId="77777777" w:rsidR="005B2893" w:rsidRDefault="005B2893" w:rsidP="005B2893">
      <w:pPr>
        <w:tabs>
          <w:tab w:val="left" w:pos="-450"/>
          <w:tab w:val="left" w:pos="0"/>
          <w:tab w:val="left" w:pos="72"/>
          <w:tab w:val="left" w:pos="720"/>
          <w:tab w:val="left" w:pos="1440"/>
          <w:tab w:val="left" w:pos="2160"/>
          <w:tab w:val="left" w:pos="2880"/>
          <w:tab w:val="left" w:pos="6480"/>
          <w:tab w:val="left" w:pos="7200"/>
          <w:tab w:val="left" w:pos="7920"/>
          <w:tab w:val="left" w:pos="8640"/>
          <w:tab w:val="left" w:pos="9360"/>
        </w:tabs>
        <w:spacing w:after="0" w:line="214" w:lineRule="auto"/>
        <w:jc w:val="both"/>
        <w:rPr>
          <w:rFonts w:ascii="Times New Roman" w:eastAsia="Times New Roman" w:hAnsi="Times New Roman" w:cs="Times New Roman"/>
          <w:color w:val="000000"/>
          <w:sz w:val="24"/>
          <w:szCs w:val="24"/>
          <w:lang w:val="en-GB"/>
        </w:rPr>
      </w:pPr>
    </w:p>
    <w:p w14:paraId="4193F1DA" w14:textId="7811EE08" w:rsidR="00963A22" w:rsidRPr="005B2893" w:rsidRDefault="00963A22">
      <w:pPr>
        <w:rPr>
          <w:rFonts w:ascii="Times New Roman" w:eastAsia="Times New Roman" w:hAnsi="Times New Roman" w:cs="Times New Roman"/>
          <w:color w:val="000000"/>
          <w:sz w:val="24"/>
          <w:szCs w:val="24"/>
          <w:lang w:val="en-GB"/>
        </w:rPr>
      </w:pPr>
    </w:p>
    <w:sectPr w:rsidR="00963A22" w:rsidRPr="005B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93"/>
    <w:rsid w:val="005B2893"/>
    <w:rsid w:val="0096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E288"/>
  <w15:chartTrackingRefBased/>
  <w15:docId w15:val="{E5B8136A-93A9-44F5-BFB6-76CD9CA8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B2893"/>
    <w:pPr>
      <w:autoSpaceDE w:val="0"/>
      <w:autoSpaceDN w:val="0"/>
      <w:adjustRightInd w:val="0"/>
      <w:spacing w:after="0" w:line="266" w:lineRule="exact"/>
      <w:ind w:left="2553" w:right="2553"/>
      <w:jc w:val="center"/>
    </w:pPr>
    <w:rPr>
      <w:rFonts w:ascii="Times New Roman" w:hAnsi="Times New Roman" w:cs="Times New Roman"/>
      <w:b/>
      <w:bCs/>
      <w:sz w:val="24"/>
      <w:szCs w:val="24"/>
      <w:u w:val="single"/>
      <w:lang w:val="en-CA"/>
    </w:rPr>
  </w:style>
  <w:style w:type="character" w:customStyle="1" w:styleId="BodyTextChar">
    <w:name w:val="Body Text Char"/>
    <w:basedOn w:val="DefaultParagraphFont"/>
    <w:link w:val="BodyText"/>
    <w:rsid w:val="005B2893"/>
    <w:rPr>
      <w:rFonts w:ascii="Times New Roman" w:hAnsi="Times New Roman" w:cs="Times New Roman"/>
      <w:b/>
      <w:bCs/>
      <w:sz w:val="24"/>
      <w:szCs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1798</Characters>
  <Application>Microsoft Office Word</Application>
  <DocSecurity>0</DocSecurity>
  <Lines>14</Lines>
  <Paragraphs>4</Paragraphs>
  <ScaleCrop>false</ScaleCrop>
  <Company>ITSS</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MacKinnon</dc:creator>
  <cp:keywords/>
  <dc:description/>
  <cp:lastModifiedBy>Matthew MacKinnon</cp:lastModifiedBy>
  <cp:revision>1</cp:revision>
  <dcterms:created xsi:type="dcterms:W3CDTF">2023-08-25T18:48:00Z</dcterms:created>
  <dcterms:modified xsi:type="dcterms:W3CDTF">2023-08-25T18:49:00Z</dcterms:modified>
</cp:coreProperties>
</file>