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8ABB" w14:textId="77777777" w:rsidR="00271602" w:rsidRPr="00097901" w:rsidRDefault="00271602" w:rsidP="00271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901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790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9B3CEF9" w14:textId="77777777" w:rsidR="00271602" w:rsidRPr="00097901" w:rsidRDefault="00271602" w:rsidP="00271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97901">
        <w:rPr>
          <w:rFonts w:ascii="Times New Roman" w:hAnsi="Times New Roman" w:cs="Times New Roman"/>
          <w:b/>
          <w:bCs/>
          <w:sz w:val="24"/>
          <w:szCs w:val="24"/>
        </w:rPr>
        <w:t>OFFER TO SETTLE</w:t>
      </w:r>
    </w:p>
    <w:bookmarkEnd w:id="0"/>
    <w:p w14:paraId="1217F24A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6AD77" w14:textId="77777777" w:rsidR="00271602" w:rsidRPr="00097901" w:rsidRDefault="00271602" w:rsidP="002716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  <w:r w:rsidRPr="00097901">
        <w:rPr>
          <w:rFonts w:ascii="Times New Roman" w:eastAsia="Times New Roman" w:hAnsi="Times New Roman" w:cs="Times New Roman"/>
          <w:sz w:val="24"/>
          <w:szCs w:val="24"/>
          <w:lang w:val="en-CA"/>
        </w:rPr>
        <w:t>Court File No. S___ SC __________</w:t>
      </w:r>
      <w:r w:rsidRPr="00097901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097901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(The number assigned by the court)</w:t>
      </w:r>
    </w:p>
    <w:p w14:paraId="6A298AFD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</w:p>
    <w:p w14:paraId="56C6072B" w14:textId="77777777" w:rsidR="00271602" w:rsidRPr="00097901" w:rsidRDefault="00271602" w:rsidP="0027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060DCEBF" w14:textId="77777777" w:rsidR="00271602" w:rsidRPr="00097901" w:rsidRDefault="00271602" w:rsidP="0027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(SMALL CLAIMS SECTION)</w:t>
      </w:r>
    </w:p>
    <w:p w14:paraId="5AC12BDC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C72C9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BETWEEN:</w:t>
      </w:r>
    </w:p>
    <w:p w14:paraId="3B8C5705" w14:textId="77777777" w:rsidR="00271602" w:rsidRPr="00097901" w:rsidRDefault="00271602" w:rsidP="0027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1F33808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93CE2" w14:textId="77777777" w:rsidR="00271602" w:rsidRPr="00097901" w:rsidRDefault="00271602" w:rsidP="0027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PLAINTIFF(S)</w:t>
      </w:r>
    </w:p>
    <w:p w14:paraId="6F6189DB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AND:</w:t>
      </w:r>
    </w:p>
    <w:p w14:paraId="0BF29C02" w14:textId="77777777" w:rsidR="00271602" w:rsidRPr="00097901" w:rsidRDefault="00271602" w:rsidP="0027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557BF88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BB732" w14:textId="77777777" w:rsidR="00271602" w:rsidRPr="00097901" w:rsidRDefault="00271602" w:rsidP="0027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DEFENDANT(S)</w:t>
      </w:r>
    </w:p>
    <w:p w14:paraId="538FDD7E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10CEE" w14:textId="77777777" w:rsidR="00271602" w:rsidRPr="00097901" w:rsidRDefault="00271602" w:rsidP="00271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7901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OFFER TO SETTLE</w:t>
      </w:r>
    </w:p>
    <w:p w14:paraId="61C9DE5A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3FF02" w14:textId="77777777" w:rsidR="00271602" w:rsidRPr="008F4DDD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DDD">
        <w:rPr>
          <w:rFonts w:ascii="Times New Roman" w:hAnsi="Times New Roman" w:cs="Times New Roman"/>
          <w:sz w:val="24"/>
          <w:szCs w:val="24"/>
        </w:rPr>
        <w:t>My name is</w:t>
      </w:r>
      <w:r w:rsidRPr="008F4DDD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4F3AC12C" w14:textId="77777777" w:rsidR="00271602" w:rsidRPr="008F4DDD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DDD">
        <w:rPr>
          <w:rFonts w:ascii="Times New Roman" w:hAnsi="Times New Roman" w:cs="Times New Roman"/>
          <w:sz w:val="24"/>
          <w:szCs w:val="24"/>
        </w:rPr>
        <w:tab/>
      </w:r>
      <w:r w:rsidRPr="008F4DDD">
        <w:rPr>
          <w:rFonts w:ascii="Times New Roman" w:hAnsi="Times New Roman" w:cs="Times New Roman"/>
          <w:sz w:val="24"/>
          <w:szCs w:val="24"/>
        </w:rPr>
        <w:tab/>
        <w:t>(name)</w:t>
      </w:r>
    </w:p>
    <w:p w14:paraId="1C119FD6" w14:textId="77777777" w:rsidR="00271602" w:rsidRPr="008F4DDD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DDD">
        <w:rPr>
          <w:rFonts w:ascii="Times New Roman" w:hAnsi="Times New Roman" w:cs="Times New Roman"/>
          <w:sz w:val="24"/>
          <w:szCs w:val="24"/>
        </w:rPr>
        <w:t>I live in</w:t>
      </w:r>
      <w:r w:rsidRPr="008F4DDD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6B2D88F7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97901">
        <w:rPr>
          <w:rFonts w:ascii="Times New Roman" w:hAnsi="Times New Roman" w:cs="Times New Roman"/>
          <w:sz w:val="24"/>
          <w:szCs w:val="24"/>
        </w:rPr>
        <w:t>unicipality and province)</w:t>
      </w:r>
    </w:p>
    <w:p w14:paraId="4CEC5CB9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DFBC0" w14:textId="77777777" w:rsidR="00271602" w:rsidRPr="00F33290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1.</w:t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F33290">
        <w:rPr>
          <w:rFonts w:ascii="Times New Roman" w:hAnsi="Times New Roman" w:cs="Times New Roman"/>
          <w:sz w:val="24"/>
          <w:szCs w:val="24"/>
        </w:rPr>
        <w:t>In this action, I am the:</w:t>
      </w:r>
    </w:p>
    <w:p w14:paraId="079FC6BA" w14:textId="77777777" w:rsidR="00271602" w:rsidRPr="000D47DE" w:rsidRDefault="00271602" w:rsidP="002716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47DE">
        <w:rPr>
          <w:rFonts w:ascii="Times New Roman" w:hAnsi="Times New Roman" w:cs="Times New Roman"/>
          <w:sz w:val="24"/>
          <w:szCs w:val="24"/>
        </w:rPr>
        <w:t>□</w:t>
      </w:r>
      <w:r w:rsidRPr="000D47DE">
        <w:rPr>
          <w:rFonts w:ascii="Times New Roman" w:hAnsi="Times New Roman" w:cs="Times New Roman"/>
          <w:sz w:val="24"/>
          <w:szCs w:val="24"/>
        </w:rPr>
        <w:tab/>
        <w:t>plaintiff</w:t>
      </w:r>
    </w:p>
    <w:p w14:paraId="1797761C" w14:textId="77777777" w:rsidR="00271602" w:rsidRPr="000D47DE" w:rsidRDefault="00271602" w:rsidP="002716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47DE">
        <w:rPr>
          <w:rFonts w:ascii="Times New Roman" w:hAnsi="Times New Roman" w:cs="Times New Roman"/>
          <w:sz w:val="24"/>
          <w:szCs w:val="24"/>
        </w:rPr>
        <w:t>□</w:t>
      </w:r>
      <w:r w:rsidRPr="000D47DE">
        <w:rPr>
          <w:rFonts w:ascii="Times New Roman" w:hAnsi="Times New Roman" w:cs="Times New Roman"/>
          <w:sz w:val="24"/>
          <w:szCs w:val="24"/>
        </w:rPr>
        <w:tab/>
        <w:t>defendant</w:t>
      </w:r>
    </w:p>
    <w:p w14:paraId="289ACDEA" w14:textId="77777777" w:rsidR="00271602" w:rsidRPr="000D47DE" w:rsidRDefault="00271602" w:rsidP="002716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47DE">
        <w:rPr>
          <w:rFonts w:ascii="Times New Roman" w:hAnsi="Times New Roman" w:cs="Times New Roman"/>
          <w:sz w:val="24"/>
          <w:szCs w:val="24"/>
        </w:rPr>
        <w:t>□</w:t>
      </w:r>
      <w:r w:rsidRPr="000D47DE">
        <w:rPr>
          <w:rFonts w:ascii="Times New Roman" w:hAnsi="Times New Roman" w:cs="Times New Roman"/>
          <w:sz w:val="24"/>
          <w:szCs w:val="24"/>
        </w:rPr>
        <w:tab/>
        <w:t>representative of the plaintiff(s)</w:t>
      </w:r>
    </w:p>
    <w:p w14:paraId="55DA5742" w14:textId="77777777" w:rsidR="00271602" w:rsidRPr="000D47DE" w:rsidRDefault="00271602" w:rsidP="002716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47DE">
        <w:rPr>
          <w:rFonts w:ascii="Times New Roman" w:hAnsi="Times New Roman" w:cs="Times New Roman"/>
          <w:sz w:val="24"/>
          <w:szCs w:val="24"/>
        </w:rPr>
        <w:t>□</w:t>
      </w:r>
      <w:r w:rsidRPr="000D47DE">
        <w:rPr>
          <w:rFonts w:ascii="Times New Roman" w:hAnsi="Times New Roman" w:cs="Times New Roman"/>
          <w:sz w:val="24"/>
          <w:szCs w:val="24"/>
        </w:rPr>
        <w:tab/>
        <w:t>representative of the defendant(s)</w:t>
      </w:r>
    </w:p>
    <w:p w14:paraId="3452633B" w14:textId="77777777" w:rsidR="00271602" w:rsidRPr="000D47DE" w:rsidRDefault="00271602" w:rsidP="002716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47DE">
        <w:rPr>
          <w:rFonts w:ascii="Times New Roman" w:hAnsi="Times New Roman" w:cs="Times New Roman"/>
          <w:sz w:val="24"/>
          <w:szCs w:val="24"/>
        </w:rPr>
        <w:t>□</w:t>
      </w:r>
      <w:r w:rsidRPr="000D47DE">
        <w:rPr>
          <w:rFonts w:ascii="Times New Roman" w:hAnsi="Times New Roman" w:cs="Times New Roman"/>
          <w:sz w:val="24"/>
          <w:szCs w:val="24"/>
        </w:rPr>
        <w:tab/>
        <w:t>other (please describe) _______________________________________________</w:t>
      </w:r>
    </w:p>
    <w:p w14:paraId="57B5A99F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914C5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ECBDD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  <w:lang w:val="en-CA"/>
        </w:rPr>
        <w:t>2.</w:t>
      </w:r>
      <w:r w:rsidRPr="00097901">
        <w:rPr>
          <w:rFonts w:ascii="Times New Roman" w:hAnsi="Times New Roman" w:cs="Times New Roman"/>
          <w:sz w:val="24"/>
          <w:szCs w:val="24"/>
          <w:lang w:val="en-CA"/>
        </w:rPr>
        <w:tab/>
        <w:t>I offer to settle this action against</w:t>
      </w:r>
      <w:r w:rsidRPr="0009790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D3FD8B2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  <w:t>(Name of party(</w:t>
      </w:r>
      <w:proofErr w:type="spellStart"/>
      <w:r w:rsidRPr="00097901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097901">
        <w:rPr>
          <w:rFonts w:ascii="Times New Roman" w:hAnsi="Times New Roman" w:cs="Times New Roman"/>
          <w:sz w:val="24"/>
          <w:szCs w:val="24"/>
        </w:rPr>
        <w:t>))</w:t>
      </w:r>
    </w:p>
    <w:p w14:paraId="0568DE70" w14:textId="77777777" w:rsidR="00271602" w:rsidRDefault="00271602" w:rsidP="002716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7901">
        <w:rPr>
          <w:rFonts w:ascii="Times New Roman" w:hAnsi="Times New Roman" w:cs="Times New Roman"/>
          <w:sz w:val="24"/>
          <w:szCs w:val="24"/>
        </w:rPr>
        <w:t>n the following terms:</w:t>
      </w:r>
    </w:p>
    <w:p w14:paraId="232A23E4" w14:textId="77777777" w:rsidR="00271602" w:rsidRDefault="00271602" w:rsidP="002716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2AF93F5" w14:textId="77777777" w:rsidR="00271602" w:rsidRDefault="00271602" w:rsidP="002716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4CBE556" w14:textId="77777777" w:rsidR="00271602" w:rsidRDefault="00271602" w:rsidP="002716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D29EB15" w14:textId="77777777" w:rsidR="00271602" w:rsidRDefault="00271602" w:rsidP="002716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C2C727A" w14:textId="77777777" w:rsidR="00271602" w:rsidRPr="00097901" w:rsidRDefault="00271602" w:rsidP="002716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097901">
        <w:rPr>
          <w:rFonts w:ascii="Times New Roman" w:hAnsi="Times New Roman" w:cs="Times New Roman"/>
          <w:sz w:val="24"/>
          <w:szCs w:val="24"/>
        </w:rPr>
        <w:br/>
      </w:r>
      <w:r w:rsidRPr="0009790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add a</w:t>
      </w:r>
      <w:r w:rsidRPr="00097901">
        <w:rPr>
          <w:rFonts w:ascii="Times New Roman" w:hAnsi="Times New Roman" w:cs="Times New Roman"/>
          <w:i/>
          <w:iCs/>
          <w:sz w:val="24"/>
          <w:szCs w:val="24"/>
          <w:lang w:val="en-CA"/>
        </w:rPr>
        <w:t>n attached sheet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if required</w:t>
      </w:r>
      <w:r w:rsidRPr="0009790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03070BC" w14:textId="77777777" w:rsidR="00271602" w:rsidRPr="00097901" w:rsidRDefault="00271602" w:rsidP="00271602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1D61C1E7" w14:textId="77777777" w:rsidR="00271602" w:rsidRPr="00097901" w:rsidRDefault="00271602" w:rsidP="0027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  <w:lang w:val="en-CA"/>
        </w:rPr>
        <w:t xml:space="preserve"> 3. </w:t>
      </w:r>
      <w:r w:rsidRPr="00097901">
        <w:rPr>
          <w:rFonts w:ascii="Times New Roman" w:hAnsi="Times New Roman" w:cs="Times New Roman"/>
          <w:sz w:val="24"/>
          <w:szCs w:val="24"/>
          <w:lang w:val="en-CA"/>
        </w:rPr>
        <w:tab/>
        <w:t>This offer to settle is available for acceptance until</w:t>
      </w:r>
      <w:r w:rsidRPr="00097901"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14:paraId="4A587A15" w14:textId="77777777" w:rsidR="00271602" w:rsidRPr="00097901" w:rsidRDefault="00271602" w:rsidP="00271602">
      <w:pPr>
        <w:spacing w:after="0"/>
        <w:rPr>
          <w:rFonts w:ascii="Times New Roman" w:hAnsi="Times New Roman" w:cs="Times New Roman"/>
          <w:color w:val="0000FF"/>
          <w:sz w:val="24"/>
          <w:szCs w:val="24"/>
          <w:lang w:val="en-CA"/>
        </w:rPr>
      </w:pPr>
      <w:r w:rsidRPr="00E56991">
        <w:rPr>
          <w:rFonts w:ascii="Times New Roman" w:hAnsi="Times New Roman" w:cs="Times New Roman"/>
          <w:noProof/>
          <w:sz w:val="24"/>
          <w:szCs w:val="24"/>
          <w:lang w:val="en-C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C0E44" wp14:editId="4F4C1C0C">
                <wp:simplePos x="0" y="0"/>
                <wp:positionH relativeFrom="margin">
                  <wp:posOffset>0</wp:posOffset>
                </wp:positionH>
                <wp:positionV relativeFrom="paragraph">
                  <wp:posOffset>3031490</wp:posOffset>
                </wp:positionV>
                <wp:extent cx="60293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8340B" w14:textId="77777777" w:rsidR="00271602" w:rsidRDefault="00271602" w:rsidP="002716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 xml:space="preserve">NOTE: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IF YOU ACCEPT AN OFFER TO SETTLE, THEN FAIL TO COMPLY </w:t>
                            </w:r>
                          </w:p>
                          <w:p w14:paraId="3C315FDD" w14:textId="77777777" w:rsidR="00271602" w:rsidRDefault="00271602" w:rsidP="002716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WITH ITS TERMS,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judgment in the terms of the accepted offer may be</w:t>
                            </w:r>
                          </w:p>
                          <w:p w14:paraId="4D378145" w14:textId="77777777" w:rsidR="00271602" w:rsidRDefault="00271602" w:rsidP="002716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  <w:t>obtained against you on motion to the court, or the action may continue as if</w:t>
                            </w:r>
                          </w:p>
                          <w:p w14:paraId="656701B1" w14:textId="77777777" w:rsidR="00271602" w:rsidRPr="00E56991" w:rsidRDefault="00271602" w:rsidP="002716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  <w:t>there has been no offer to settle (</w:t>
                            </w:r>
                            <w:r w:rsidRPr="00173B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Rule 14.0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6.)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C0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8.7pt;width:474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tsIQ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">
                <v:textbox>
                  <w:txbxContent>
                    <w:p w14:paraId="3938340B" w14:textId="77777777" w:rsidR="00271602" w:rsidRDefault="00271602" w:rsidP="002716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  <w:t xml:space="preserve">NOTE: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  <w:tab/>
                        <w:t xml:space="preserve">IF YOU ACCEPT AN OFFER TO SETTLE, THEN FAIL TO COMPLY </w:t>
                      </w:r>
                    </w:p>
                    <w:p w14:paraId="3C315FDD" w14:textId="77777777" w:rsidR="00271602" w:rsidRDefault="00271602" w:rsidP="002716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  <w:tab/>
                        <w:t xml:space="preserve">WITH ITS TERMS,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judgment in the terms of the accepted offer may be</w:t>
                      </w:r>
                    </w:p>
                    <w:p w14:paraId="4D378145" w14:textId="77777777" w:rsidR="00271602" w:rsidRDefault="00271602" w:rsidP="002716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  <w:t>obtained against you on motion to the court, or the action may continue as if</w:t>
                      </w:r>
                    </w:p>
                    <w:p w14:paraId="656701B1" w14:textId="77777777" w:rsidR="00271602" w:rsidRPr="00E56991" w:rsidRDefault="00271602" w:rsidP="002716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  <w:t>there has been no offer to settle (</w:t>
                      </w:r>
                      <w:r w:rsidRPr="00173B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Rule 14.0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6.)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6991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DCCDEE" wp14:editId="72D4E791">
                <wp:simplePos x="0" y="0"/>
                <wp:positionH relativeFrom="margin">
                  <wp:posOffset>0</wp:posOffset>
                </wp:positionH>
                <wp:positionV relativeFrom="paragraph">
                  <wp:posOffset>3985260</wp:posOffset>
                </wp:positionV>
                <wp:extent cx="6019800" cy="838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8C409" w14:textId="77777777" w:rsidR="00271602" w:rsidRDefault="00271602" w:rsidP="002716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 xml:space="preserve">NOTE: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IF THIS OFFER TO SETTLE IS NOT ACCEPTED, IT SHALL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 xml:space="preserve"> BE </w:t>
                            </w:r>
                          </w:p>
                          <w:p w14:paraId="3A4553DA" w14:textId="77777777" w:rsidR="00271602" w:rsidRDefault="00271602" w:rsidP="002716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FILED WITH THE COURT OR DISCLOSED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to the trial judge until all </w:t>
                            </w:r>
                          </w:p>
                          <w:p w14:paraId="10AEB015" w14:textId="77777777" w:rsidR="00271602" w:rsidRDefault="00271602" w:rsidP="002716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  <w:t>questions of liability and relief (other than costs) have been determined (Rule</w:t>
                            </w:r>
                          </w:p>
                          <w:p w14:paraId="18A5DFF6" w14:textId="77777777" w:rsidR="00271602" w:rsidRPr="00173BAD" w:rsidRDefault="00271602" w:rsidP="002716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  <w:t>14.04.)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CCDEE" id="_x0000_s1027" type="#_x0000_t202" style="position:absolute;margin-left:0;margin-top:313.8pt;width:474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">
                <v:textbox>
                  <w:txbxContent>
                    <w:p w14:paraId="3BB8C409" w14:textId="77777777" w:rsidR="00271602" w:rsidRDefault="00271602" w:rsidP="002716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  <w:t xml:space="preserve">NOTE: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  <w:tab/>
                        <w:t xml:space="preserve">IF THIS OFFER TO SETTLE IS NOT ACCEPTED, IT SHALL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n-CA"/>
                        </w:rPr>
                        <w:t>NOT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  <w:t xml:space="preserve"> BE </w:t>
                      </w:r>
                    </w:p>
                    <w:p w14:paraId="3A4553DA" w14:textId="77777777" w:rsidR="00271602" w:rsidRDefault="00271602" w:rsidP="002716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  <w:tab/>
                        <w:t xml:space="preserve">FILED WITH THE COURT OR DISCLOSED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to the trial judge until all </w:t>
                      </w:r>
                    </w:p>
                    <w:p w14:paraId="10AEB015" w14:textId="77777777" w:rsidR="00271602" w:rsidRDefault="00271602" w:rsidP="002716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  <w:t>questions of liability and relief (other than costs) have been determined (Rule</w:t>
                      </w:r>
                    </w:p>
                    <w:p w14:paraId="18A5DFF6" w14:textId="77777777" w:rsidR="00271602" w:rsidRPr="00173BAD" w:rsidRDefault="00271602" w:rsidP="002716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  <w:t>14.04.)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7901">
        <w:rPr>
          <w:rFonts w:ascii="Times New Roman" w:hAnsi="Times New Roman" w:cs="Times New Roman"/>
          <w:sz w:val="24"/>
          <w:szCs w:val="24"/>
          <w:lang w:val="en-CA"/>
        </w:rPr>
        <w:t>This offer to settle may be accepted by serving an acceptance of offer to settle (Form 14</w:t>
      </w:r>
      <w:r>
        <w:rPr>
          <w:rFonts w:ascii="Times New Roman" w:hAnsi="Times New Roman" w:cs="Times New Roman"/>
          <w:sz w:val="24"/>
          <w:szCs w:val="24"/>
          <w:lang w:val="en-CA"/>
        </w:rPr>
        <w:t>C</w:t>
      </w:r>
      <w:r w:rsidRPr="00097901">
        <w:rPr>
          <w:rFonts w:ascii="Times New Roman" w:hAnsi="Times New Roman" w:cs="Times New Roman"/>
          <w:sz w:val="24"/>
          <w:szCs w:val="24"/>
          <w:lang w:val="en-CA"/>
        </w:rPr>
        <w:t xml:space="preserve"> may be used) on the party who made it, at any time before it is withdrawn or before the court disposes of the claim to which the offer applies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173BAD">
        <w:rPr>
          <w:rFonts w:ascii="Times New Roman" w:hAnsi="Times New Roman" w:cs="Times New Roman"/>
          <w:sz w:val="24"/>
          <w:szCs w:val="24"/>
          <w:lang w:val="en-CA"/>
        </w:rPr>
        <w:t>Rule 14.05(1)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  <w:r w:rsidRPr="00097901">
        <w:rPr>
          <w:rFonts w:ascii="Times New Roman" w:hAnsi="Times New Roman" w:cs="Times New Roman"/>
          <w:sz w:val="24"/>
          <w:szCs w:val="24"/>
          <w:lang w:val="en-CA"/>
        </w:rPr>
        <w:t>. You may access forms at court offices or online at</w:t>
      </w:r>
      <w:r w:rsidRPr="00097901">
        <w:rPr>
          <w:rFonts w:ascii="Times New Roman" w:hAnsi="Times New Roman" w:cs="Times New Roman"/>
          <w:color w:val="0000FF"/>
          <w:sz w:val="24"/>
          <w:szCs w:val="24"/>
          <w:lang w:val="en-CA"/>
        </w:rPr>
        <w:t xml:space="preserve"> </w:t>
      </w:r>
      <w:hyperlink r:id="rId4" w:history="1">
        <w:r w:rsidRPr="00097901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www.courts.pe.ca</w:t>
        </w:r>
      </w:hyperlink>
    </w:p>
    <w:tbl>
      <w:tblPr>
        <w:tblStyle w:val="TableGrid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5256"/>
      </w:tblGrid>
      <w:tr w:rsidR="00271602" w:rsidRPr="00097901" w14:paraId="1BE62B35" w14:textId="77777777" w:rsidTr="007D402A">
        <w:tc>
          <w:tcPr>
            <w:tcW w:w="4104" w:type="dxa"/>
            <w:vAlign w:val="center"/>
          </w:tcPr>
          <w:p w14:paraId="3F505630" w14:textId="77777777" w:rsidR="00271602" w:rsidRPr="00097901" w:rsidRDefault="00271602" w:rsidP="007D402A">
            <w:pPr>
              <w:spacing w:after="240"/>
              <w:jc w:val="both"/>
              <w:rPr>
                <w:sz w:val="24"/>
                <w:szCs w:val="24"/>
                <w:lang w:val="en-CA"/>
              </w:rPr>
            </w:pPr>
            <w:r w:rsidRPr="00097901">
              <w:rPr>
                <w:sz w:val="24"/>
                <w:szCs w:val="24"/>
                <w:lang w:val="en-CA"/>
              </w:rPr>
              <w:t>______________________________</w:t>
            </w:r>
            <w:r w:rsidRPr="00097901">
              <w:rPr>
                <w:sz w:val="24"/>
                <w:szCs w:val="24"/>
                <w:lang w:val="en-CA"/>
              </w:rPr>
              <w:br/>
              <w:t xml:space="preserve">                     </w:t>
            </w:r>
            <w:proofErr w:type="gramStart"/>
            <w:r w:rsidRPr="00097901">
              <w:rPr>
                <w:sz w:val="24"/>
                <w:szCs w:val="24"/>
                <w:lang w:val="en-CA"/>
              </w:rPr>
              <w:t xml:space="preserve">   (</w:t>
            </w:r>
            <w:proofErr w:type="gramEnd"/>
            <w:r w:rsidRPr="00097901">
              <w:rPr>
                <w:sz w:val="24"/>
                <w:szCs w:val="24"/>
                <w:lang w:val="en-CA"/>
              </w:rPr>
              <w:t>Date)</w:t>
            </w:r>
          </w:p>
        </w:tc>
        <w:tc>
          <w:tcPr>
            <w:tcW w:w="5256" w:type="dxa"/>
            <w:vAlign w:val="center"/>
          </w:tcPr>
          <w:p w14:paraId="0807521F" w14:textId="77777777" w:rsidR="00271602" w:rsidRPr="00097901" w:rsidRDefault="00271602" w:rsidP="007D402A">
            <w:pPr>
              <w:spacing w:after="240"/>
              <w:jc w:val="center"/>
              <w:rPr>
                <w:sz w:val="24"/>
                <w:szCs w:val="24"/>
                <w:lang w:val="en-CA"/>
              </w:rPr>
            </w:pPr>
            <w:r w:rsidRPr="00097901">
              <w:rPr>
                <w:sz w:val="24"/>
                <w:szCs w:val="24"/>
                <w:lang w:val="en-CA"/>
              </w:rPr>
              <w:t>__________________________________________</w:t>
            </w:r>
            <w:r w:rsidRPr="00097901">
              <w:rPr>
                <w:sz w:val="24"/>
                <w:szCs w:val="24"/>
                <w:lang w:val="en-CA"/>
              </w:rPr>
              <w:br/>
              <w:t>(Signature of party or representative)</w:t>
            </w:r>
          </w:p>
        </w:tc>
      </w:tr>
      <w:tr w:rsidR="00271602" w:rsidRPr="00097901" w14:paraId="4C26380C" w14:textId="77777777" w:rsidTr="007D402A">
        <w:tc>
          <w:tcPr>
            <w:tcW w:w="4104" w:type="dxa"/>
            <w:vAlign w:val="center"/>
          </w:tcPr>
          <w:p w14:paraId="68144FB7" w14:textId="77777777" w:rsidR="00271602" w:rsidRPr="00097901" w:rsidRDefault="00271602" w:rsidP="007D402A">
            <w:pPr>
              <w:spacing w:after="240"/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5256" w:type="dxa"/>
            <w:vAlign w:val="center"/>
          </w:tcPr>
          <w:p w14:paraId="6E4319E9" w14:textId="77777777" w:rsidR="00271602" w:rsidRDefault="00271602" w:rsidP="007D402A">
            <w:pPr>
              <w:jc w:val="righ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______________________________________</w:t>
            </w:r>
          </w:p>
          <w:p w14:paraId="1F45F835" w14:textId="77777777" w:rsidR="00271602" w:rsidRDefault="00271602" w:rsidP="007D402A">
            <w:pPr>
              <w:jc w:val="righ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______________________________________</w:t>
            </w:r>
          </w:p>
          <w:p w14:paraId="5A4FC6C5" w14:textId="77777777" w:rsidR="00271602" w:rsidRDefault="00271602" w:rsidP="007D402A">
            <w:pPr>
              <w:jc w:val="righ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______________________________________</w:t>
            </w:r>
          </w:p>
          <w:p w14:paraId="41895247" w14:textId="77777777" w:rsidR="00271602" w:rsidRPr="00097901" w:rsidRDefault="00271602" w:rsidP="007D402A">
            <w:pPr>
              <w:jc w:val="right"/>
              <w:rPr>
                <w:sz w:val="24"/>
                <w:szCs w:val="24"/>
                <w:lang w:val="en-CA"/>
              </w:rPr>
            </w:pPr>
            <w:r w:rsidRPr="00173BAD">
              <w:rPr>
                <w:sz w:val="24"/>
                <w:szCs w:val="24"/>
                <w:lang w:val="en-CA"/>
              </w:rPr>
              <w:t>(Name, address, and phone number of party or representative)</w:t>
            </w:r>
          </w:p>
        </w:tc>
      </w:tr>
    </w:tbl>
    <w:p w14:paraId="7140FE6C" w14:textId="77777777" w:rsidR="00271602" w:rsidRPr="00097901" w:rsidRDefault="00271602" w:rsidP="00271602">
      <w:r w:rsidRPr="00E56991">
        <w:rPr>
          <w:rFonts w:ascii="Times New Roman" w:hAnsi="Times New Roman" w:cs="Times New Roman"/>
          <w:noProof/>
          <w:sz w:val="24"/>
          <w:szCs w:val="24"/>
          <w:lang w:val="en-CA"/>
        </w:rPr>
        <w:t xml:space="preserve"> </w:t>
      </w:r>
    </w:p>
    <w:p w14:paraId="656D5BCF" w14:textId="77777777" w:rsidR="00271602" w:rsidRDefault="00271602" w:rsidP="00271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807AA" w14:textId="77777777" w:rsidR="00271602" w:rsidRDefault="00271602" w:rsidP="00271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ADB13" w14:textId="77777777" w:rsidR="00271602" w:rsidRDefault="00271602" w:rsidP="00271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34B55" w14:textId="77777777" w:rsidR="00271602" w:rsidRDefault="00271602" w:rsidP="00271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DD725" w14:textId="77777777" w:rsidR="00271602" w:rsidRDefault="00271602" w:rsidP="00271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3394" w14:textId="4FC0530A" w:rsidR="00EB02AB" w:rsidRPr="00271602" w:rsidRDefault="00EB02AB" w:rsidP="0027160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02AB" w:rsidRPr="0027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02"/>
    <w:rsid w:val="00271602"/>
    <w:rsid w:val="00E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F870"/>
  <w15:chartTrackingRefBased/>
  <w15:docId w15:val="{71E56CD1-AA81-4BF1-8935-ADCBE139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urts.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>ITSS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2023-08-25T19:32:00Z</dcterms:created>
  <dcterms:modified xsi:type="dcterms:W3CDTF">2023-08-25T19:33:00Z</dcterms:modified>
</cp:coreProperties>
</file>