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0878B" w14:textId="77777777" w:rsidR="00D2788A" w:rsidRDefault="00D2788A" w:rsidP="00D2788A">
      <w:pPr>
        <w:spacing w:after="0" w:line="240" w:lineRule="auto"/>
        <w:ind w:right="1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13A</w:t>
      </w:r>
    </w:p>
    <w:p w14:paraId="398C9D63" w14:textId="77777777" w:rsidR="00D2788A" w:rsidRDefault="00D2788A" w:rsidP="00D2788A">
      <w:pPr>
        <w:spacing w:after="0" w:line="240" w:lineRule="auto"/>
        <w:ind w:right="1040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406236">
        <w:rPr>
          <w:rFonts w:ascii="Times New Roman" w:hAnsi="Times New Roman" w:cs="Times New Roman"/>
          <w:b/>
          <w:bCs/>
          <w:sz w:val="24"/>
          <w:szCs w:val="24"/>
          <w:lang w:val="en-CA"/>
        </w:rPr>
        <w:t>LIST OF PROPOSED WITNESSES</w:t>
      </w:r>
    </w:p>
    <w:p w14:paraId="627EBA27" w14:textId="77777777" w:rsidR="00D2788A" w:rsidRDefault="00D2788A" w:rsidP="00D2788A">
      <w:pPr>
        <w:spacing w:after="0" w:line="240" w:lineRule="auto"/>
        <w:ind w:right="1040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32B8462E" w14:textId="77777777" w:rsidR="00D2788A" w:rsidRDefault="00D2788A" w:rsidP="00D2788A">
      <w:pPr>
        <w:spacing w:after="0" w:line="240" w:lineRule="auto"/>
        <w:ind w:right="1040"/>
        <w:jc w:val="right"/>
        <w:rPr>
          <w:rFonts w:ascii="Times New Roman" w:eastAsia="Times New Roman" w:hAnsi="Times New Roman" w:cs="Times New Roman"/>
          <w:i/>
          <w:szCs w:val="20"/>
          <w:lang w:val="en-CA"/>
        </w:rPr>
      </w:pPr>
      <w:r>
        <w:rPr>
          <w:rFonts w:ascii="Times New Roman" w:eastAsia="Times New Roman" w:hAnsi="Times New Roman" w:cs="Times New Roman"/>
          <w:szCs w:val="20"/>
          <w:lang w:val="en-CA"/>
        </w:rPr>
        <w:t>Court File No. S___ SC __________</w:t>
      </w:r>
      <w:r>
        <w:rPr>
          <w:rFonts w:ascii="Times New Roman" w:eastAsia="Times New Roman" w:hAnsi="Times New Roman" w:cs="Times New Roman"/>
          <w:szCs w:val="20"/>
          <w:lang w:val="en-CA"/>
        </w:rPr>
        <w:br/>
      </w:r>
      <w:r>
        <w:rPr>
          <w:rFonts w:ascii="Times New Roman" w:eastAsia="Times New Roman" w:hAnsi="Times New Roman" w:cs="Times New Roman"/>
          <w:i/>
          <w:szCs w:val="20"/>
          <w:lang w:val="en-CA"/>
        </w:rPr>
        <w:t>(The number assigned by the court)</w:t>
      </w:r>
    </w:p>
    <w:p w14:paraId="62692EA5" w14:textId="77777777" w:rsidR="00D2788A" w:rsidRDefault="00D2788A" w:rsidP="00D2788A">
      <w:pPr>
        <w:spacing w:after="0" w:line="240" w:lineRule="auto"/>
        <w:ind w:right="1040"/>
        <w:jc w:val="center"/>
        <w:rPr>
          <w:rFonts w:ascii="Times New Roman" w:hAnsi="Times New Roman" w:cs="Times New Roman"/>
          <w:sz w:val="24"/>
          <w:szCs w:val="24"/>
        </w:rPr>
      </w:pPr>
    </w:p>
    <w:p w14:paraId="782F6B45" w14:textId="77777777" w:rsidR="00D2788A" w:rsidRDefault="00D2788A" w:rsidP="00D2788A">
      <w:pPr>
        <w:spacing w:after="0" w:line="240" w:lineRule="auto"/>
        <w:ind w:right="1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COURT OF PRINCE EDWARD ISLAND</w:t>
      </w:r>
    </w:p>
    <w:p w14:paraId="4E333585" w14:textId="77777777" w:rsidR="00D2788A" w:rsidRDefault="00D2788A" w:rsidP="00D2788A">
      <w:pPr>
        <w:spacing w:after="0" w:line="240" w:lineRule="auto"/>
        <w:ind w:right="1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(SMALL CLAIMS SECTION)</w:t>
      </w:r>
    </w:p>
    <w:p w14:paraId="1D99081C" w14:textId="77777777" w:rsidR="00D2788A" w:rsidRDefault="00D2788A" w:rsidP="00D2788A">
      <w:pPr>
        <w:spacing w:after="0" w:line="240" w:lineRule="auto"/>
        <w:ind w:right="1040"/>
        <w:rPr>
          <w:rFonts w:ascii="Times New Roman" w:hAnsi="Times New Roman" w:cs="Times New Roman"/>
          <w:sz w:val="24"/>
          <w:szCs w:val="24"/>
        </w:rPr>
      </w:pPr>
    </w:p>
    <w:p w14:paraId="12D8D704" w14:textId="77777777" w:rsidR="00D2788A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BETWEEN:</w:t>
      </w:r>
    </w:p>
    <w:p w14:paraId="23BD7AD0" w14:textId="77777777" w:rsidR="00D2788A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371D468B" w14:textId="77777777" w:rsidR="00D2788A" w:rsidRDefault="00D2788A" w:rsidP="00D2788A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928192F" w14:textId="77777777" w:rsidR="00D2788A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125B2659" w14:textId="77777777" w:rsidR="00D2788A" w:rsidRDefault="00D2788A" w:rsidP="00D2788A">
      <w:pPr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PLAINTIFF(S)</w:t>
      </w:r>
    </w:p>
    <w:p w14:paraId="4DDAEAFD" w14:textId="77777777" w:rsidR="00D2788A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AND:</w:t>
      </w:r>
    </w:p>
    <w:p w14:paraId="6275D0C3" w14:textId="77777777" w:rsidR="00D2788A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5CD6B569" w14:textId="77777777" w:rsidR="00D2788A" w:rsidRDefault="00D2788A" w:rsidP="00D2788A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3FA5E8D" w14:textId="77777777" w:rsidR="00D2788A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270A2629" w14:textId="77777777" w:rsidR="00D2788A" w:rsidRDefault="00D2788A" w:rsidP="00D2788A">
      <w:pPr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DEFENDANT(S)</w:t>
      </w:r>
    </w:p>
    <w:p w14:paraId="4B66ABB1" w14:textId="77777777" w:rsidR="00D2788A" w:rsidRDefault="00D2788A" w:rsidP="00D2788A">
      <w:pPr>
        <w:spacing w:after="0" w:line="240" w:lineRule="auto"/>
        <w:ind w:right="10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6236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LIST OF PROPOSED WITNESSES</w:t>
      </w:r>
    </w:p>
    <w:p w14:paraId="3CD57300" w14:textId="77777777" w:rsidR="00D2788A" w:rsidRDefault="00D2788A" w:rsidP="00D2788A">
      <w:pPr>
        <w:spacing w:after="0" w:line="240" w:lineRule="auto"/>
        <w:ind w:right="1040"/>
        <w:rPr>
          <w:rFonts w:ascii="Times New Roman" w:hAnsi="Times New Roman" w:cs="Times New Roman"/>
          <w:sz w:val="24"/>
          <w:szCs w:val="24"/>
        </w:rPr>
      </w:pPr>
    </w:p>
    <w:p w14:paraId="63A9AEB3" w14:textId="77777777" w:rsidR="00D2788A" w:rsidRDefault="00D2788A" w:rsidP="00D2788A">
      <w:pPr>
        <w:spacing w:after="0" w:line="240" w:lineRule="auto"/>
        <w:ind w:left="1440" w:right="1040" w:hanging="720"/>
        <w:rPr>
          <w:rFonts w:ascii="Times New Roman" w:hAnsi="Times New Roman" w:cs="Times New Roman"/>
          <w:sz w:val="24"/>
          <w:szCs w:val="24"/>
        </w:rPr>
      </w:pPr>
    </w:p>
    <w:p w14:paraId="7F9FF1D9" w14:textId="77777777" w:rsidR="00D2788A" w:rsidRPr="00A972E3" w:rsidRDefault="00D2788A" w:rsidP="00D2788A">
      <w:pPr>
        <w:spacing w:after="0" w:line="240" w:lineRule="auto"/>
        <w:ind w:left="1440" w:right="1040" w:hanging="720"/>
        <w:rPr>
          <w:rFonts w:ascii="Times New Roman" w:hAnsi="Times New Roman" w:cs="Times New Roman"/>
          <w:sz w:val="24"/>
          <w:szCs w:val="24"/>
          <w:lang w:val="en-CA"/>
        </w:rPr>
      </w:pPr>
      <w:r w:rsidRPr="00A972E3">
        <w:rPr>
          <w:rFonts w:ascii="Times New Roman" w:hAnsi="Times New Roman" w:cs="Times New Roman"/>
          <w:sz w:val="24"/>
          <w:szCs w:val="24"/>
          <w:lang w:val="en-CA"/>
        </w:rPr>
        <w:t xml:space="preserve">Note: </w:t>
      </w:r>
      <w:r w:rsidRPr="00A972E3">
        <w:rPr>
          <w:rFonts w:ascii="Times New Roman" w:hAnsi="Times New Roman" w:cs="Times New Roman"/>
          <w:sz w:val="24"/>
          <w:szCs w:val="24"/>
          <w:lang w:val="en-CA"/>
        </w:rPr>
        <w:tab/>
        <w:t>EACH PARTY MUST SERVE THIS LIST on all other parties and file it at least ten (10) days before the pre-trial conference.</w:t>
      </w:r>
    </w:p>
    <w:p w14:paraId="360E1675" w14:textId="77777777" w:rsidR="00D2788A" w:rsidRPr="00A972E3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  <w:lang w:val="en-CA"/>
        </w:rPr>
      </w:pPr>
    </w:p>
    <w:p w14:paraId="55804D76" w14:textId="7DCE6A21" w:rsidR="00D2788A" w:rsidRPr="00A972E3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bookmarkStart w:id="0" w:name="_Hlk121406468"/>
      <w:r w:rsidRPr="00A972E3">
        <w:rPr>
          <w:rFonts w:ascii="Times New Roman" w:hAnsi="Times New Roman" w:cs="Times New Roman"/>
          <w:sz w:val="24"/>
          <w:szCs w:val="24"/>
        </w:rPr>
        <w:t>My name is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628823B" w14:textId="77777777" w:rsidR="00D2788A" w:rsidRPr="00A972E3" w:rsidRDefault="00D2788A" w:rsidP="00D2788A">
      <w:pPr>
        <w:spacing w:after="0" w:line="240" w:lineRule="auto"/>
        <w:ind w:left="3600" w:right="1040" w:firstLine="720"/>
        <w:rPr>
          <w:rFonts w:ascii="Times New Roman" w:hAnsi="Times New Roman" w:cs="Times New Roman"/>
          <w:sz w:val="24"/>
          <w:szCs w:val="24"/>
        </w:rPr>
      </w:pPr>
      <w:r w:rsidRPr="00A972E3">
        <w:rPr>
          <w:rFonts w:ascii="Times New Roman" w:hAnsi="Times New Roman" w:cs="Times New Roman"/>
          <w:sz w:val="24"/>
          <w:szCs w:val="24"/>
        </w:rPr>
        <w:t>(Name of Party/Representative)</w:t>
      </w:r>
    </w:p>
    <w:p w14:paraId="4B18ED85" w14:textId="77777777" w:rsidR="00D2788A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165CEA3A" w14:textId="77777777" w:rsidR="00D2788A" w:rsidRPr="00097901" w:rsidRDefault="00D2788A" w:rsidP="00D2788A">
      <w:pPr>
        <w:spacing w:after="0" w:line="240" w:lineRule="auto"/>
        <w:ind w:right="1040" w:firstLine="720"/>
        <w:rPr>
          <w:rFonts w:ascii="Times New Roman" w:hAnsi="Times New Roman" w:cs="Times New Roman"/>
          <w:sz w:val="24"/>
          <w:szCs w:val="24"/>
        </w:rPr>
      </w:pPr>
      <w:bookmarkStart w:id="1" w:name="_Hlk121406966"/>
      <w:r w:rsidRPr="0009790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this action, I am the:</w:t>
      </w:r>
    </w:p>
    <w:p w14:paraId="05925D8F" w14:textId="77777777" w:rsidR="00D2788A" w:rsidRPr="00097901" w:rsidRDefault="00D2788A" w:rsidP="00D2788A">
      <w:pPr>
        <w:spacing w:after="0" w:line="240" w:lineRule="auto"/>
        <w:ind w:right="1040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ab/>
        <w:t>□</w:t>
      </w:r>
      <w:r w:rsidRPr="00097901">
        <w:rPr>
          <w:rFonts w:ascii="Times New Roman" w:hAnsi="Times New Roman" w:cs="Times New Roman"/>
          <w:sz w:val="24"/>
          <w:szCs w:val="24"/>
        </w:rPr>
        <w:tab/>
        <w:t>plaintiff</w:t>
      </w:r>
    </w:p>
    <w:p w14:paraId="5B1BEA0D" w14:textId="77777777" w:rsidR="00D2788A" w:rsidRPr="00097901" w:rsidRDefault="00D2788A" w:rsidP="00D2788A">
      <w:pPr>
        <w:spacing w:after="0" w:line="240" w:lineRule="auto"/>
        <w:ind w:right="1040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ab/>
        <w:t>□</w:t>
      </w:r>
      <w:r w:rsidRPr="00097901">
        <w:rPr>
          <w:rFonts w:ascii="Times New Roman" w:hAnsi="Times New Roman" w:cs="Times New Roman"/>
          <w:sz w:val="24"/>
          <w:szCs w:val="24"/>
        </w:rPr>
        <w:tab/>
        <w:t>defendant</w:t>
      </w:r>
    </w:p>
    <w:p w14:paraId="58EEC9EA" w14:textId="77777777" w:rsidR="00D2788A" w:rsidRDefault="00D2788A" w:rsidP="00D2788A">
      <w:pPr>
        <w:spacing w:after="0" w:line="240" w:lineRule="auto"/>
        <w:ind w:right="1040" w:firstLine="720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>□</w:t>
      </w:r>
      <w:r w:rsidRPr="00097901">
        <w:rPr>
          <w:rFonts w:ascii="Times New Roman" w:hAnsi="Times New Roman" w:cs="Times New Roman"/>
          <w:sz w:val="24"/>
          <w:szCs w:val="24"/>
        </w:rPr>
        <w:tab/>
        <w:t>representative of the plaintiff(s)</w:t>
      </w:r>
    </w:p>
    <w:p w14:paraId="5BC50400" w14:textId="77777777" w:rsidR="00D2788A" w:rsidRPr="00097901" w:rsidRDefault="00D2788A" w:rsidP="00D2788A">
      <w:pPr>
        <w:spacing w:after="0" w:line="240" w:lineRule="auto"/>
        <w:ind w:right="1040" w:firstLine="720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>□</w:t>
      </w:r>
      <w:r w:rsidRPr="00097901">
        <w:rPr>
          <w:rFonts w:ascii="Times New Roman" w:hAnsi="Times New Roman" w:cs="Times New Roman"/>
          <w:sz w:val="24"/>
          <w:szCs w:val="24"/>
        </w:rPr>
        <w:tab/>
        <w:t>representative of the defendant(s)</w:t>
      </w:r>
    </w:p>
    <w:p w14:paraId="303766B7" w14:textId="298291AD" w:rsidR="00D2788A" w:rsidRPr="00296B8C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other (please describe) ______________________________________</w:t>
      </w:r>
      <w:bookmarkEnd w:id="1"/>
    </w:p>
    <w:bookmarkEnd w:id="0"/>
    <w:p w14:paraId="586C57D7" w14:textId="77777777" w:rsidR="00D2788A" w:rsidRDefault="00D2788A" w:rsidP="00D2788A">
      <w:pPr>
        <w:spacing w:after="0" w:line="240" w:lineRule="auto"/>
        <w:ind w:right="1040"/>
        <w:rPr>
          <w:rFonts w:ascii="Times New Roman" w:hAnsi="Times New Roman" w:cs="Times New Roman"/>
          <w:sz w:val="24"/>
          <w:szCs w:val="24"/>
        </w:rPr>
      </w:pPr>
    </w:p>
    <w:p w14:paraId="4F72B962" w14:textId="77777777" w:rsidR="00D2788A" w:rsidRPr="00296B8C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296B8C">
        <w:rPr>
          <w:rFonts w:ascii="Times New Roman" w:hAnsi="Times New Roman" w:cs="Times New Roman"/>
          <w:sz w:val="24"/>
          <w:szCs w:val="24"/>
        </w:rPr>
        <w:t>The following is my list of proposed witnesses in this case:</w:t>
      </w:r>
    </w:p>
    <w:p w14:paraId="7F3EBC1D" w14:textId="77777777" w:rsidR="00D2788A" w:rsidRPr="00296B8C" w:rsidRDefault="00D2788A" w:rsidP="00D2788A">
      <w:pPr>
        <w:spacing w:after="0" w:line="240" w:lineRule="auto"/>
        <w:ind w:right="1040"/>
        <w:rPr>
          <w:rFonts w:ascii="Times New Roman" w:hAnsi="Times New Roman" w:cs="Times New Roman"/>
          <w:sz w:val="24"/>
          <w:szCs w:val="24"/>
        </w:rPr>
      </w:pPr>
    </w:p>
    <w:p w14:paraId="24C3AABC" w14:textId="77777777" w:rsidR="00D2788A" w:rsidRPr="00296B8C" w:rsidRDefault="00D2788A" w:rsidP="00D2788A">
      <w:pPr>
        <w:spacing w:after="0" w:line="240" w:lineRule="auto"/>
        <w:ind w:right="1040"/>
        <w:rPr>
          <w:rFonts w:ascii="Times New Roman" w:hAnsi="Times New Roman" w:cs="Times New Roman"/>
          <w:sz w:val="24"/>
          <w:szCs w:val="24"/>
        </w:rPr>
      </w:pPr>
    </w:p>
    <w:p w14:paraId="0179AE11" w14:textId="60668FD4" w:rsidR="00D2788A" w:rsidRPr="00296B8C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296B8C">
        <w:rPr>
          <w:rFonts w:ascii="Times New Roman" w:hAnsi="Times New Roman" w:cs="Times New Roman"/>
          <w:sz w:val="24"/>
          <w:szCs w:val="24"/>
        </w:rPr>
        <w:t>Name of Witness</w:t>
      </w:r>
      <w:r w:rsidRPr="00296B8C">
        <w:rPr>
          <w:rFonts w:ascii="Times New Roman" w:hAnsi="Times New Roman" w:cs="Times New Roman"/>
          <w:sz w:val="24"/>
          <w:szCs w:val="24"/>
        </w:rPr>
        <w:tab/>
      </w:r>
      <w:r w:rsidRPr="00296B8C">
        <w:rPr>
          <w:rFonts w:ascii="Times New Roman" w:hAnsi="Times New Roman" w:cs="Times New Roman"/>
          <w:sz w:val="24"/>
          <w:szCs w:val="24"/>
        </w:rPr>
        <w:tab/>
      </w:r>
      <w:r w:rsidRPr="00296B8C">
        <w:rPr>
          <w:rFonts w:ascii="Times New Roman" w:hAnsi="Times New Roman" w:cs="Times New Roman"/>
          <w:sz w:val="24"/>
          <w:szCs w:val="24"/>
        </w:rPr>
        <w:tab/>
      </w:r>
      <w:r w:rsidRPr="00296B8C">
        <w:rPr>
          <w:rFonts w:ascii="Times New Roman" w:hAnsi="Times New Roman" w:cs="Times New Roman"/>
          <w:sz w:val="24"/>
          <w:szCs w:val="24"/>
        </w:rPr>
        <w:tab/>
        <w:t xml:space="preserve">Address, phone and </w:t>
      </w:r>
      <w:r>
        <w:rPr>
          <w:rFonts w:ascii="Times New Roman" w:hAnsi="Times New Roman" w:cs="Times New Roman"/>
          <w:sz w:val="24"/>
          <w:szCs w:val="24"/>
        </w:rPr>
        <w:t>email address</w:t>
      </w:r>
    </w:p>
    <w:p w14:paraId="34176565" w14:textId="77777777" w:rsidR="00D2788A" w:rsidRPr="00296B8C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00999569" w14:textId="77777777" w:rsidR="00D2788A" w:rsidRPr="00296B8C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1F05813A" w14:textId="47638F1C" w:rsidR="00D2788A" w:rsidRPr="00296B8C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bookmarkStart w:id="2" w:name="_Hlk117513592"/>
      <w:r w:rsidRPr="00296B8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______</w:t>
      </w:r>
      <w:r w:rsidRPr="00296B8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3" w:name="_Hlk117513213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96B8C">
        <w:rPr>
          <w:rFonts w:ascii="Times New Roman" w:hAnsi="Times New Roman" w:cs="Times New Roman"/>
          <w:sz w:val="24"/>
          <w:szCs w:val="24"/>
        </w:rPr>
        <w:t>__________________________</w:t>
      </w:r>
      <w:bookmarkEnd w:id="3"/>
    </w:p>
    <w:p w14:paraId="313B4003" w14:textId="77777777" w:rsidR="00D2788A" w:rsidRPr="00296B8C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491387AF" w14:textId="11E46F70" w:rsidR="00D2788A" w:rsidRPr="00296B8C" w:rsidRDefault="00D2788A" w:rsidP="00D2788A">
      <w:pPr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117513421"/>
      <w:r>
        <w:rPr>
          <w:rFonts w:ascii="Times New Roman" w:hAnsi="Times New Roman" w:cs="Times New Roman"/>
          <w:sz w:val="24"/>
          <w:szCs w:val="24"/>
        </w:rPr>
        <w:t>_</w:t>
      </w:r>
      <w:r w:rsidRPr="00296B8C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D492130" w14:textId="77777777" w:rsidR="00D2788A" w:rsidRDefault="00D2788A" w:rsidP="00D2788A">
      <w:pPr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4"/>
        </w:rPr>
      </w:pPr>
    </w:p>
    <w:p w14:paraId="498AF565" w14:textId="57FB15E1" w:rsidR="00D2788A" w:rsidRPr="00296B8C" w:rsidRDefault="00D2788A" w:rsidP="00D2788A">
      <w:pPr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296B8C">
        <w:rPr>
          <w:rFonts w:ascii="Times New Roman" w:hAnsi="Times New Roman" w:cs="Times New Roman"/>
          <w:sz w:val="24"/>
          <w:szCs w:val="24"/>
        </w:rPr>
        <w:t>___________________________</w:t>
      </w:r>
    </w:p>
    <w:bookmarkEnd w:id="4"/>
    <w:p w14:paraId="72F4FE0D" w14:textId="77777777" w:rsidR="00D2788A" w:rsidRDefault="00D2788A" w:rsidP="00D2788A">
      <w:pPr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4"/>
        </w:rPr>
      </w:pPr>
    </w:p>
    <w:p w14:paraId="3BC33B2C" w14:textId="3C205E5E" w:rsidR="00D2788A" w:rsidRPr="00296B8C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296B8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______</w:t>
      </w:r>
      <w:r w:rsidRPr="00296B8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5" w:name="_Hlk117513452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296B8C">
        <w:rPr>
          <w:rFonts w:ascii="Times New Roman" w:hAnsi="Times New Roman" w:cs="Times New Roman"/>
          <w:sz w:val="24"/>
          <w:szCs w:val="24"/>
        </w:rPr>
        <w:t>__________________________</w:t>
      </w:r>
      <w:bookmarkEnd w:id="5"/>
    </w:p>
    <w:p w14:paraId="4BC1E9F7" w14:textId="77777777" w:rsidR="00D2788A" w:rsidRPr="00296B8C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6939808B" w14:textId="77777777" w:rsidR="00D2788A" w:rsidRPr="00296B8C" w:rsidRDefault="00D2788A" w:rsidP="00D2788A">
      <w:pPr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4"/>
        </w:rPr>
      </w:pPr>
      <w:bookmarkStart w:id="6" w:name="_Hlk117513444"/>
      <w:r>
        <w:rPr>
          <w:rFonts w:ascii="Times New Roman" w:hAnsi="Times New Roman" w:cs="Times New Roman"/>
          <w:sz w:val="24"/>
          <w:szCs w:val="24"/>
        </w:rPr>
        <w:t>___</w:t>
      </w:r>
      <w:r w:rsidRPr="00296B8C">
        <w:rPr>
          <w:rFonts w:ascii="Times New Roman" w:hAnsi="Times New Roman" w:cs="Times New Roman"/>
          <w:sz w:val="24"/>
          <w:szCs w:val="24"/>
        </w:rPr>
        <w:t>___________________________</w:t>
      </w:r>
    </w:p>
    <w:bookmarkEnd w:id="6"/>
    <w:p w14:paraId="5E055034" w14:textId="77777777" w:rsidR="00D2788A" w:rsidRDefault="00D2788A" w:rsidP="00D2788A">
      <w:pPr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4"/>
        </w:rPr>
      </w:pPr>
    </w:p>
    <w:p w14:paraId="0CE2B076" w14:textId="77777777" w:rsidR="00D2788A" w:rsidRPr="00296B8C" w:rsidRDefault="00D2788A" w:rsidP="00D2788A">
      <w:pPr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296B8C">
        <w:rPr>
          <w:rFonts w:ascii="Times New Roman" w:hAnsi="Times New Roman" w:cs="Times New Roman"/>
          <w:sz w:val="24"/>
          <w:szCs w:val="24"/>
        </w:rPr>
        <w:t>___________________________</w:t>
      </w:r>
    </w:p>
    <w:bookmarkEnd w:id="2"/>
    <w:p w14:paraId="6F9862F9" w14:textId="77777777" w:rsidR="00D2788A" w:rsidRPr="00296B8C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4419EEEE" w14:textId="77777777" w:rsidR="00D2788A" w:rsidRPr="00296B8C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31EFFFB2" w14:textId="19BC762B" w:rsidR="00D2788A" w:rsidRPr="00296B8C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296B8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7" w:name="_Hlk117513498"/>
      <w:r>
        <w:rPr>
          <w:rFonts w:ascii="Times New Roman" w:hAnsi="Times New Roman" w:cs="Times New Roman"/>
          <w:sz w:val="24"/>
          <w:szCs w:val="24"/>
        </w:rPr>
        <w:t>______</w:t>
      </w:r>
      <w:r w:rsidRPr="00296B8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6B8C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F312455" w14:textId="77777777" w:rsidR="00D2788A" w:rsidRPr="00296B8C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7B4BB475" w14:textId="77777777" w:rsidR="00D2788A" w:rsidRPr="00296B8C" w:rsidRDefault="00D2788A" w:rsidP="00D2788A">
      <w:pPr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296B8C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256D5B5" w14:textId="77777777" w:rsidR="00D2788A" w:rsidRDefault="00D2788A" w:rsidP="00D2788A">
      <w:pPr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4"/>
        </w:rPr>
      </w:pPr>
    </w:p>
    <w:p w14:paraId="78513520" w14:textId="77777777" w:rsidR="00D2788A" w:rsidRPr="00296B8C" w:rsidRDefault="00D2788A" w:rsidP="00D2788A">
      <w:pPr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296B8C">
        <w:rPr>
          <w:rFonts w:ascii="Times New Roman" w:hAnsi="Times New Roman" w:cs="Times New Roman"/>
          <w:sz w:val="24"/>
          <w:szCs w:val="24"/>
        </w:rPr>
        <w:t>___________________________</w:t>
      </w:r>
    </w:p>
    <w:bookmarkEnd w:id="7"/>
    <w:p w14:paraId="5E700B8D" w14:textId="77777777" w:rsidR="00D2788A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0B78150A" w14:textId="77777777" w:rsidR="00D2788A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18CBDAEE" w14:textId="77777777" w:rsidR="00D2788A" w:rsidRPr="00296B8C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5F9A9C13" w14:textId="77777777" w:rsidR="00D2788A" w:rsidRPr="00296B8C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296B8C">
        <w:rPr>
          <w:rFonts w:ascii="Times New Roman" w:hAnsi="Times New Roman" w:cs="Times New Roman"/>
          <w:sz w:val="24"/>
          <w:szCs w:val="24"/>
        </w:rPr>
        <w:t>THE FOLLOWING is my list of other persons with knowledge of the matter in dispute in this case:</w:t>
      </w:r>
    </w:p>
    <w:p w14:paraId="496266E9" w14:textId="77777777" w:rsidR="00D2788A" w:rsidRPr="00296B8C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5F12C299" w14:textId="77777777" w:rsidR="00D2788A" w:rsidRPr="00296B8C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6DC04C22" w14:textId="42C31C01" w:rsidR="00D2788A" w:rsidRPr="00296B8C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296B8C">
        <w:rPr>
          <w:rFonts w:ascii="Times New Roman" w:hAnsi="Times New Roman" w:cs="Times New Roman"/>
          <w:sz w:val="24"/>
          <w:szCs w:val="24"/>
        </w:rPr>
        <w:t>Name of Person</w:t>
      </w:r>
      <w:r w:rsidRPr="00296B8C">
        <w:rPr>
          <w:rFonts w:ascii="Times New Roman" w:hAnsi="Times New Roman" w:cs="Times New Roman"/>
          <w:sz w:val="24"/>
          <w:szCs w:val="24"/>
        </w:rPr>
        <w:tab/>
      </w:r>
      <w:r w:rsidRPr="00296B8C">
        <w:rPr>
          <w:rFonts w:ascii="Times New Roman" w:hAnsi="Times New Roman" w:cs="Times New Roman"/>
          <w:sz w:val="24"/>
          <w:szCs w:val="24"/>
        </w:rPr>
        <w:tab/>
      </w:r>
      <w:r w:rsidRPr="00296B8C">
        <w:rPr>
          <w:rFonts w:ascii="Times New Roman" w:hAnsi="Times New Roman" w:cs="Times New Roman"/>
          <w:sz w:val="24"/>
          <w:szCs w:val="24"/>
        </w:rPr>
        <w:tab/>
      </w:r>
      <w:r w:rsidRPr="00296B8C">
        <w:rPr>
          <w:rFonts w:ascii="Times New Roman" w:hAnsi="Times New Roman" w:cs="Times New Roman"/>
          <w:sz w:val="24"/>
          <w:szCs w:val="24"/>
        </w:rPr>
        <w:tab/>
        <w:t xml:space="preserve">Address, phone and </w:t>
      </w:r>
      <w:r>
        <w:rPr>
          <w:rFonts w:ascii="Times New Roman" w:hAnsi="Times New Roman" w:cs="Times New Roman"/>
          <w:sz w:val="24"/>
          <w:szCs w:val="24"/>
        </w:rPr>
        <w:t>email address</w:t>
      </w:r>
    </w:p>
    <w:p w14:paraId="0535AB6B" w14:textId="77777777" w:rsidR="00D2788A" w:rsidRPr="00296B8C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76FDCD1C" w14:textId="77777777" w:rsidR="00D2788A" w:rsidRPr="00296B8C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01B28F94" w14:textId="6E0E039E" w:rsidR="00D2788A" w:rsidRPr="00296B8C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296B8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______</w:t>
      </w:r>
      <w:r w:rsidRPr="00296B8C">
        <w:rPr>
          <w:rFonts w:ascii="Times New Roman" w:hAnsi="Times New Roman" w:cs="Times New Roman"/>
          <w:sz w:val="24"/>
          <w:szCs w:val="24"/>
        </w:rPr>
        <w:t>________________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96B8C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A3AE387" w14:textId="77777777" w:rsidR="00D2788A" w:rsidRPr="00296B8C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003785D2" w14:textId="1641E4E2" w:rsidR="00D2788A" w:rsidRPr="00296B8C" w:rsidRDefault="00D2788A" w:rsidP="00D2788A">
      <w:pPr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296B8C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D157040" w14:textId="77777777" w:rsidR="00D2788A" w:rsidRDefault="00D2788A" w:rsidP="00D2788A">
      <w:pPr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4"/>
        </w:rPr>
      </w:pPr>
    </w:p>
    <w:p w14:paraId="6A803279" w14:textId="1E75DE05" w:rsidR="00D2788A" w:rsidRPr="00296B8C" w:rsidRDefault="00D2788A" w:rsidP="00D2788A">
      <w:pPr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296B8C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31D317C" w14:textId="77777777" w:rsidR="00D2788A" w:rsidRDefault="00D2788A" w:rsidP="00D2788A">
      <w:pPr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4"/>
        </w:rPr>
      </w:pPr>
    </w:p>
    <w:p w14:paraId="2200409C" w14:textId="77777777" w:rsidR="00D2788A" w:rsidRDefault="00D2788A" w:rsidP="00D2788A">
      <w:pPr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4"/>
        </w:rPr>
      </w:pPr>
    </w:p>
    <w:p w14:paraId="7EBB5CFC" w14:textId="7692BA1E" w:rsidR="00D2788A" w:rsidRPr="00296B8C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296B8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______</w:t>
      </w:r>
      <w:r w:rsidRPr="00296B8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6B8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96B8C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4EB3837" w14:textId="77777777" w:rsidR="00D2788A" w:rsidRPr="00296B8C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7ED87BCE" w14:textId="728C6937" w:rsidR="00D2788A" w:rsidRPr="00296B8C" w:rsidRDefault="00D2788A" w:rsidP="00D2788A">
      <w:pPr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296B8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2128858" w14:textId="77777777" w:rsidR="00D2788A" w:rsidRDefault="00D2788A" w:rsidP="00D2788A">
      <w:pPr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4"/>
        </w:rPr>
      </w:pPr>
    </w:p>
    <w:p w14:paraId="2C057136" w14:textId="095598BD" w:rsidR="00D2788A" w:rsidRPr="00296B8C" w:rsidRDefault="00D2788A" w:rsidP="00D2788A">
      <w:pPr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296B8C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7D4E4E7" w14:textId="77777777" w:rsidR="00D2788A" w:rsidRPr="00296B8C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6D5E6C46" w14:textId="77777777" w:rsidR="00D2788A" w:rsidRPr="00296B8C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5A6CAB05" w14:textId="77777777" w:rsidR="00D2788A" w:rsidRPr="00296B8C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296B8C">
        <w:rPr>
          <w:rFonts w:ascii="Times New Roman" w:hAnsi="Times New Roman" w:cs="Times New Roman"/>
          <w:sz w:val="24"/>
          <w:szCs w:val="24"/>
        </w:rPr>
        <w:t>(Attach a separate sheet in the above format for additional witnesses or other persons.)</w:t>
      </w:r>
    </w:p>
    <w:p w14:paraId="15E9C6BF" w14:textId="77777777" w:rsidR="00D2788A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447A3E64" w14:textId="77777777" w:rsidR="00D2788A" w:rsidRPr="00296B8C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20B8543A" w14:textId="38D1263D" w:rsidR="00D2788A" w:rsidRPr="00296B8C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296B8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6B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296B8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6B8C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48DD13A" w14:textId="4AB4C807" w:rsidR="00D2788A" w:rsidRDefault="00D2788A" w:rsidP="00D2788A">
      <w:pPr>
        <w:spacing w:after="0" w:line="240" w:lineRule="auto"/>
        <w:ind w:left="720" w:right="1040"/>
        <w:rPr>
          <w:rFonts w:ascii="Times New Roman" w:hAnsi="Times New Roman" w:cs="Times New Roman"/>
          <w:b/>
          <w:bCs/>
          <w:sz w:val="24"/>
          <w:szCs w:val="24"/>
        </w:rPr>
      </w:pPr>
      <w:r w:rsidRPr="00296B8C">
        <w:rPr>
          <w:rFonts w:ascii="Times New Roman" w:hAnsi="Times New Roman" w:cs="Times New Roman"/>
          <w:sz w:val="24"/>
          <w:szCs w:val="24"/>
        </w:rPr>
        <w:t>(Date)</w:t>
      </w:r>
      <w:r w:rsidRPr="00296B8C">
        <w:rPr>
          <w:rFonts w:ascii="Times New Roman" w:hAnsi="Times New Roman" w:cs="Times New Roman"/>
          <w:sz w:val="24"/>
          <w:szCs w:val="24"/>
        </w:rPr>
        <w:tab/>
      </w:r>
      <w:r w:rsidRPr="00296B8C">
        <w:rPr>
          <w:rFonts w:ascii="Times New Roman" w:hAnsi="Times New Roman" w:cs="Times New Roman"/>
          <w:sz w:val="24"/>
          <w:szCs w:val="24"/>
        </w:rPr>
        <w:tab/>
      </w:r>
      <w:r w:rsidRPr="00296B8C">
        <w:rPr>
          <w:rFonts w:ascii="Times New Roman" w:hAnsi="Times New Roman" w:cs="Times New Roman"/>
          <w:sz w:val="24"/>
          <w:szCs w:val="24"/>
        </w:rPr>
        <w:tab/>
      </w:r>
      <w:r w:rsidRPr="00296B8C">
        <w:rPr>
          <w:rFonts w:ascii="Times New Roman" w:hAnsi="Times New Roman" w:cs="Times New Roman"/>
          <w:sz w:val="24"/>
          <w:szCs w:val="24"/>
        </w:rPr>
        <w:tab/>
      </w:r>
      <w:r w:rsidRPr="00296B8C">
        <w:rPr>
          <w:rFonts w:ascii="Times New Roman" w:hAnsi="Times New Roman" w:cs="Times New Roman"/>
          <w:sz w:val="24"/>
          <w:szCs w:val="24"/>
        </w:rPr>
        <w:tab/>
        <w:t>(Signature of party or representative)</w:t>
      </w:r>
    </w:p>
    <w:p w14:paraId="1FA06AF3" w14:textId="77777777" w:rsidR="00D2788A" w:rsidRDefault="00D2788A" w:rsidP="00D27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3ADB0" w14:textId="77777777" w:rsidR="00D2788A" w:rsidRDefault="00D2788A" w:rsidP="00D27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B28BC" w14:textId="77777777" w:rsidR="00D2788A" w:rsidRDefault="00D2788A" w:rsidP="00D27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66812" w14:textId="77777777" w:rsidR="00D2788A" w:rsidRDefault="00D2788A" w:rsidP="00D27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36815" w14:textId="77777777" w:rsidR="00D2788A" w:rsidRDefault="00D2788A" w:rsidP="00D27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CDCE6" w14:textId="77777777" w:rsidR="00D2788A" w:rsidRDefault="00D2788A" w:rsidP="00D27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E4847" w14:textId="2B422F97" w:rsidR="002942C7" w:rsidRPr="00D2788A" w:rsidRDefault="009B6D2C" w:rsidP="00D2788A">
      <w:r w:rsidRPr="00D2788A">
        <w:t xml:space="preserve"> </w:t>
      </w:r>
    </w:p>
    <w:sectPr w:rsidR="002942C7" w:rsidRPr="00D2788A" w:rsidSect="00A67E2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80" w:left="1440" w:header="720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9DB28" w14:textId="77777777" w:rsidR="00B74386" w:rsidRDefault="00B74386" w:rsidP="00426AF6">
      <w:pPr>
        <w:spacing w:after="0" w:line="240" w:lineRule="auto"/>
      </w:pPr>
      <w:r>
        <w:separator/>
      </w:r>
    </w:p>
  </w:endnote>
  <w:endnote w:type="continuationSeparator" w:id="0">
    <w:p w14:paraId="1B6BB45E" w14:textId="77777777" w:rsidR="00B74386" w:rsidRDefault="00B74386" w:rsidP="0042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2613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4C8B9" w14:textId="686E841F" w:rsidR="007E17F7" w:rsidRDefault="007E17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936646" w14:textId="2FA3605E" w:rsidR="00B74386" w:rsidRDefault="00B74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8298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54EBE" w14:textId="6984734D" w:rsidR="007E17F7" w:rsidRDefault="007E17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A94DB5" w14:textId="7027E190" w:rsidR="00B74386" w:rsidRDefault="00B74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1C50B" w14:textId="77777777" w:rsidR="00B74386" w:rsidRDefault="00B74386" w:rsidP="00426AF6">
      <w:pPr>
        <w:spacing w:after="0" w:line="240" w:lineRule="auto"/>
      </w:pPr>
      <w:r>
        <w:separator/>
      </w:r>
    </w:p>
  </w:footnote>
  <w:footnote w:type="continuationSeparator" w:id="0">
    <w:p w14:paraId="79F5F49B" w14:textId="77777777" w:rsidR="00B74386" w:rsidRDefault="00B74386" w:rsidP="0042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C935D" w14:textId="77777777" w:rsidR="00B74386" w:rsidRDefault="00B74386" w:rsidP="00A67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BCE4E" w14:textId="77777777" w:rsidR="00B74386" w:rsidRDefault="00B7438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C0C"/>
    <w:multiLevelType w:val="hybridMultilevel"/>
    <w:tmpl w:val="FDC414E6"/>
    <w:lvl w:ilvl="0" w:tplc="3B8009D8">
      <w:start w:val="1"/>
      <w:numFmt w:val="lowerLetter"/>
      <w:lvlText w:val="(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2A5191B"/>
    <w:multiLevelType w:val="multilevel"/>
    <w:tmpl w:val="A66E49B8"/>
    <w:lvl w:ilvl="0">
      <w:start w:val="1"/>
      <w:numFmt w:val="decimal"/>
      <w:lvlText w:val="(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3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487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8" w:hanging="1800"/>
      </w:pPr>
      <w:rPr>
        <w:rFonts w:hint="default"/>
      </w:rPr>
    </w:lvl>
  </w:abstractNum>
  <w:abstractNum w:abstractNumId="2" w15:restartNumberingAfterBreak="0">
    <w:nsid w:val="05C33CD2"/>
    <w:multiLevelType w:val="hybridMultilevel"/>
    <w:tmpl w:val="0330C1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D56688"/>
    <w:multiLevelType w:val="hybridMultilevel"/>
    <w:tmpl w:val="7E72748C"/>
    <w:lvl w:ilvl="0" w:tplc="A2DAECB2">
      <w:start w:val="2"/>
      <w:numFmt w:val="decimal"/>
      <w:lvlText w:val="(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40275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9AD8A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6C921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C66A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DE3E6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88B1F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0DA7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D83F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31235B"/>
    <w:multiLevelType w:val="hybridMultilevel"/>
    <w:tmpl w:val="026C2F18"/>
    <w:lvl w:ilvl="0" w:tplc="F4FCF1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3869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7A3AC0">
      <w:start w:val="1"/>
      <w:numFmt w:val="lowerLetter"/>
      <w:lvlRestart w:val="0"/>
      <w:lvlText w:val="(%3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40C4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DC73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5E5D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3822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EE0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7EAD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C8550F"/>
    <w:multiLevelType w:val="hybridMultilevel"/>
    <w:tmpl w:val="C8B41FEA"/>
    <w:lvl w:ilvl="0" w:tplc="CF1E6180">
      <w:start w:val="2"/>
      <w:numFmt w:val="decimal"/>
      <w:lvlText w:val="(%1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8899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8C4DF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0806C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3E394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E2FF3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46E1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66C3D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964E1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BA134B"/>
    <w:multiLevelType w:val="hybridMultilevel"/>
    <w:tmpl w:val="41608F2A"/>
    <w:lvl w:ilvl="0" w:tplc="DD9C2C3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C182B2B"/>
    <w:multiLevelType w:val="hybridMultilevel"/>
    <w:tmpl w:val="89E2239A"/>
    <w:lvl w:ilvl="0" w:tplc="125838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1E8C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D69CC6">
      <w:start w:val="1"/>
      <w:numFmt w:val="lowerLetter"/>
      <w:lvlRestart w:val="0"/>
      <w:lvlText w:val="(%3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826B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BAE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0E6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C1D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EA0B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B473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6612F6"/>
    <w:multiLevelType w:val="hybridMultilevel"/>
    <w:tmpl w:val="22848A1E"/>
    <w:lvl w:ilvl="0" w:tplc="B1FA55E2">
      <w:start w:val="7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11F74D6"/>
    <w:multiLevelType w:val="hybridMultilevel"/>
    <w:tmpl w:val="258CD214"/>
    <w:lvl w:ilvl="0" w:tplc="FB86E64E">
      <w:start w:val="2"/>
      <w:numFmt w:val="decimal"/>
      <w:lvlText w:val="(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8C56E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4A2F3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8604F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34EC3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A803F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9E2C5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5CF57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B6ACE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1228F4"/>
    <w:multiLevelType w:val="hybridMultilevel"/>
    <w:tmpl w:val="EB3876DA"/>
    <w:lvl w:ilvl="0" w:tplc="0EC05B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6E46C55"/>
    <w:multiLevelType w:val="hybridMultilevel"/>
    <w:tmpl w:val="9AC629F8"/>
    <w:lvl w:ilvl="0" w:tplc="9CA84498">
      <w:start w:val="2"/>
      <w:numFmt w:val="decimal"/>
      <w:lvlText w:val="(%1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06631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10175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F2DB8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E23B6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1EFA5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961F6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E715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CEAC2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720F0F"/>
    <w:multiLevelType w:val="hybridMultilevel"/>
    <w:tmpl w:val="E1B6A790"/>
    <w:lvl w:ilvl="0" w:tplc="C3D07D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D462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BE1690">
      <w:start w:val="1"/>
      <w:numFmt w:val="lowerLetter"/>
      <w:lvlRestart w:val="0"/>
      <w:lvlText w:val="(%3)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0ACA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6A83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A6FD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4ED7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4CF0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5883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480A88"/>
    <w:multiLevelType w:val="hybridMultilevel"/>
    <w:tmpl w:val="805CEBC6"/>
    <w:lvl w:ilvl="0" w:tplc="B6CA12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4024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00327A">
      <w:start w:val="1"/>
      <w:numFmt w:val="lowerLetter"/>
      <w:lvlRestart w:val="0"/>
      <w:lvlText w:val="(%3)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C43C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29E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C67E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5CF2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728A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6E3E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CF814DC"/>
    <w:multiLevelType w:val="hybridMultilevel"/>
    <w:tmpl w:val="D892F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474F5"/>
    <w:multiLevelType w:val="hybridMultilevel"/>
    <w:tmpl w:val="3402A8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C00961"/>
    <w:multiLevelType w:val="multilevel"/>
    <w:tmpl w:val="9A5AE434"/>
    <w:name w:val="SMA-419915973-F"/>
    <w:styleLink w:val="SMAList"/>
    <w:lvl w:ilvl="0">
      <w:start w:val="1"/>
      <w:numFmt w:val="decimal"/>
      <w:lvlRestart w:val="0"/>
      <w:pStyle w:val="SMA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2"/>
      </w:rPr>
    </w:lvl>
    <w:lvl w:ilvl="1">
      <w:start w:val="1"/>
      <w:numFmt w:val="lowerLetter"/>
      <w:pStyle w:val="SMAL2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sz w:val="22"/>
      </w:rPr>
    </w:lvl>
    <w:lvl w:ilvl="2">
      <w:start w:val="1"/>
      <w:numFmt w:val="lowerRoman"/>
      <w:pStyle w:val="SMAL3"/>
      <w:lvlText w:val="(%3)"/>
      <w:lvlJc w:val="right"/>
      <w:pPr>
        <w:tabs>
          <w:tab w:val="num" w:pos="2160"/>
        </w:tabs>
        <w:ind w:left="2160" w:hanging="432"/>
      </w:pPr>
      <w:rPr>
        <w:rFonts w:ascii="Arial" w:hAnsi="Arial" w:cs="Arial"/>
        <w:sz w:val="22"/>
      </w:rPr>
    </w:lvl>
    <w:lvl w:ilvl="3">
      <w:start w:val="1"/>
      <w:numFmt w:val="upperLetter"/>
      <w:pStyle w:val="SMAL4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sz w:val="22"/>
      </w:rPr>
    </w:lvl>
    <w:lvl w:ilvl="4">
      <w:start w:val="1"/>
      <w:numFmt w:val="upperRoman"/>
      <w:pStyle w:val="SMAL5"/>
      <w:lvlText w:val="(%5)"/>
      <w:lvlJc w:val="right"/>
      <w:pPr>
        <w:tabs>
          <w:tab w:val="num" w:pos="3600"/>
        </w:tabs>
        <w:ind w:left="3600" w:hanging="432"/>
      </w:pPr>
      <w:rPr>
        <w:rFonts w:ascii="Arial" w:hAnsi="Arial" w:cs="Arial"/>
        <w:sz w:val="22"/>
      </w:rPr>
    </w:lvl>
    <w:lvl w:ilvl="5">
      <w:start w:val="1"/>
      <w:numFmt w:val="decimal"/>
      <w:pStyle w:val="SMAL6"/>
      <w:lvlText w:val="%6."/>
      <w:lvlJc w:val="left"/>
      <w:pPr>
        <w:tabs>
          <w:tab w:val="num" w:pos="4320"/>
        </w:tabs>
        <w:ind w:left="4320" w:hanging="720"/>
      </w:pPr>
      <w:rPr>
        <w:rFonts w:ascii="Arial" w:hAnsi="Arial" w:cs="Arial"/>
        <w:sz w:val="22"/>
      </w:rPr>
    </w:lvl>
    <w:lvl w:ilvl="6">
      <w:start w:val="1"/>
      <w:numFmt w:val="lowerLetter"/>
      <w:pStyle w:val="SMAL7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cs="Arial"/>
        <w:sz w:val="22"/>
      </w:rPr>
    </w:lvl>
    <w:lvl w:ilvl="7">
      <w:start w:val="1"/>
      <w:numFmt w:val="lowerRoman"/>
      <w:pStyle w:val="SMAL8"/>
      <w:lvlText w:val="%8)"/>
      <w:lvlJc w:val="right"/>
      <w:pPr>
        <w:tabs>
          <w:tab w:val="num" w:pos="5760"/>
        </w:tabs>
        <w:ind w:left="5760" w:hanging="432"/>
      </w:pPr>
      <w:rPr>
        <w:rFonts w:ascii="Arial" w:hAnsi="Arial" w:cs="Arial"/>
        <w:sz w:val="22"/>
      </w:rPr>
    </w:lvl>
    <w:lvl w:ilvl="8">
      <w:start w:val="1"/>
      <w:numFmt w:val="decimal"/>
      <w:pStyle w:val="SMAL9"/>
      <w:lvlText w:val="%9)"/>
      <w:lvlJc w:val="left"/>
      <w:pPr>
        <w:tabs>
          <w:tab w:val="num" w:pos="6480"/>
        </w:tabs>
        <w:ind w:left="6480" w:hanging="720"/>
      </w:pPr>
      <w:rPr>
        <w:rFonts w:ascii="Arial" w:hAnsi="Arial" w:cs="Arial"/>
        <w:sz w:val="22"/>
      </w:rPr>
    </w:lvl>
  </w:abstractNum>
  <w:abstractNum w:abstractNumId="17" w15:restartNumberingAfterBreak="0">
    <w:nsid w:val="25FF60C3"/>
    <w:multiLevelType w:val="hybridMultilevel"/>
    <w:tmpl w:val="DDF470E6"/>
    <w:lvl w:ilvl="0" w:tplc="C8D401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E2F6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56A0FA">
      <w:start w:val="1"/>
      <w:numFmt w:val="lowerLetter"/>
      <w:lvlRestart w:val="0"/>
      <w:lvlText w:val="(%3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1E74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1E20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A6AE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AE18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01F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D8AC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A76518"/>
    <w:multiLevelType w:val="hybridMultilevel"/>
    <w:tmpl w:val="4CD2946E"/>
    <w:lvl w:ilvl="0" w:tplc="5BAA1A54">
      <w:start w:val="5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7BD39DB"/>
    <w:multiLevelType w:val="hybridMultilevel"/>
    <w:tmpl w:val="FDCAF1D4"/>
    <w:lvl w:ilvl="0" w:tplc="016CD87E">
      <w:start w:val="3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A1B0058"/>
    <w:multiLevelType w:val="hybridMultilevel"/>
    <w:tmpl w:val="AE3A610E"/>
    <w:lvl w:ilvl="0" w:tplc="B4CA1F56">
      <w:start w:val="2"/>
      <w:numFmt w:val="decimal"/>
      <w:lvlText w:val="(%1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2E528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C787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B06DC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7E77E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ACD77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E6B38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A258B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3A8C2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D0025B"/>
    <w:multiLevelType w:val="hybridMultilevel"/>
    <w:tmpl w:val="1932F6EE"/>
    <w:lvl w:ilvl="0" w:tplc="9DB24B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9C97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34B5CC">
      <w:start w:val="1"/>
      <w:numFmt w:val="lowerLetter"/>
      <w:lvlRestart w:val="0"/>
      <w:lvlText w:val="(%3)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E243B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4026D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32B5F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0C2BF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C5FB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8C504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C867D2"/>
    <w:multiLevelType w:val="multilevel"/>
    <w:tmpl w:val="4068526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35D9745A"/>
    <w:multiLevelType w:val="multilevel"/>
    <w:tmpl w:val="D260340A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Zero"/>
      <w:lvlRestart w:val="0"/>
      <w:lvlText w:val="%1.%2"/>
      <w:lvlJc w:val="left"/>
      <w:pPr>
        <w:ind w:left="1440"/>
      </w:pPr>
      <w:rPr>
        <w:b/>
        <w:bCs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ED468D"/>
    <w:multiLevelType w:val="hybridMultilevel"/>
    <w:tmpl w:val="8266039A"/>
    <w:lvl w:ilvl="0" w:tplc="8CE6C292">
      <w:start w:val="2"/>
      <w:numFmt w:val="decimal"/>
      <w:lvlText w:val="(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A45AB6">
      <w:start w:val="1"/>
      <w:numFmt w:val="decimal"/>
      <w:lvlText w:val="%2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BA6B9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94A11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7C951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FE264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E2394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CE340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FC98C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74A2B92"/>
    <w:multiLevelType w:val="hybridMultilevel"/>
    <w:tmpl w:val="824404C0"/>
    <w:lvl w:ilvl="0" w:tplc="BB3EDCC8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F6604D"/>
    <w:multiLevelType w:val="hybridMultilevel"/>
    <w:tmpl w:val="59D83AC4"/>
    <w:lvl w:ilvl="0" w:tplc="C1C68522">
      <w:start w:val="2"/>
      <w:numFmt w:val="decimal"/>
      <w:lvlText w:val="(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90524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8A2CF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82A75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0D58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E015E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FEAC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E0BB2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DC5B3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8F93B87"/>
    <w:multiLevelType w:val="hybridMultilevel"/>
    <w:tmpl w:val="E806EEBC"/>
    <w:lvl w:ilvl="0" w:tplc="63E60560">
      <w:start w:val="2"/>
      <w:numFmt w:val="decimal"/>
      <w:lvlText w:val="(%1)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F663E4">
      <w:start w:val="1"/>
      <w:numFmt w:val="lowerLetter"/>
      <w:lvlText w:val="%2"/>
      <w:lvlJc w:val="left"/>
      <w:pPr>
        <w:ind w:left="1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B85668">
      <w:start w:val="1"/>
      <w:numFmt w:val="lowerRoman"/>
      <w:lvlText w:val="%3"/>
      <w:lvlJc w:val="left"/>
      <w:pPr>
        <w:ind w:left="2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C425B8">
      <w:start w:val="1"/>
      <w:numFmt w:val="decimal"/>
      <w:lvlText w:val="%4"/>
      <w:lvlJc w:val="left"/>
      <w:pPr>
        <w:ind w:left="3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CD700">
      <w:start w:val="1"/>
      <w:numFmt w:val="lowerLetter"/>
      <w:lvlText w:val="%5"/>
      <w:lvlJc w:val="left"/>
      <w:pPr>
        <w:ind w:left="3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6C65CC">
      <w:start w:val="1"/>
      <w:numFmt w:val="lowerRoman"/>
      <w:lvlText w:val="%6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5A2DDE">
      <w:start w:val="1"/>
      <w:numFmt w:val="decimal"/>
      <w:lvlText w:val="%7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62B720">
      <w:start w:val="1"/>
      <w:numFmt w:val="lowerLetter"/>
      <w:lvlText w:val="%8"/>
      <w:lvlJc w:val="left"/>
      <w:pPr>
        <w:ind w:left="6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FE42A8">
      <w:start w:val="1"/>
      <w:numFmt w:val="lowerRoman"/>
      <w:lvlText w:val="%9"/>
      <w:lvlJc w:val="left"/>
      <w:pPr>
        <w:ind w:left="6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9533AF4"/>
    <w:multiLevelType w:val="hybridMultilevel"/>
    <w:tmpl w:val="A7947494"/>
    <w:lvl w:ilvl="0" w:tplc="D424E54A">
      <w:start w:val="2"/>
      <w:numFmt w:val="decimal"/>
      <w:lvlText w:val="(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763B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46346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5EB9B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28120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8864C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BE7E2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261C6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1AB6B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C714383"/>
    <w:multiLevelType w:val="hybridMultilevel"/>
    <w:tmpl w:val="5E600A22"/>
    <w:lvl w:ilvl="0" w:tplc="39942D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FA19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68E5C">
      <w:start w:val="1"/>
      <w:numFmt w:val="decimal"/>
      <w:lvlRestart w:val="0"/>
      <w:lvlText w:val="%3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3816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2238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1A1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BA6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6AE7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6689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D9F0681"/>
    <w:multiLevelType w:val="hybridMultilevel"/>
    <w:tmpl w:val="642C56A4"/>
    <w:lvl w:ilvl="0" w:tplc="0C102ADC">
      <w:start w:val="5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06CEB"/>
    <w:multiLevelType w:val="hybridMultilevel"/>
    <w:tmpl w:val="8F704A42"/>
    <w:lvl w:ilvl="0" w:tplc="3D3474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D271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E27EDC">
      <w:start w:val="1"/>
      <w:numFmt w:val="lowerLetter"/>
      <w:lvlRestart w:val="0"/>
      <w:lvlText w:val="(%3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4EB6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DAA1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78DF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D8F1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0C8A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8084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2D90A85"/>
    <w:multiLevelType w:val="hybridMultilevel"/>
    <w:tmpl w:val="5E680E9A"/>
    <w:lvl w:ilvl="0" w:tplc="9C9A38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BAE0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860B3A">
      <w:start w:val="1"/>
      <w:numFmt w:val="lowerLetter"/>
      <w:lvlRestart w:val="0"/>
      <w:lvlText w:val="(%3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60F2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BE0A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64F2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DAC8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107F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167A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4004644"/>
    <w:multiLevelType w:val="multilevel"/>
    <w:tmpl w:val="CDD052AC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Zero"/>
      <w:lvlRestart w:val="0"/>
      <w:lvlText w:val="%1.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AA500C"/>
    <w:multiLevelType w:val="hybridMultilevel"/>
    <w:tmpl w:val="BC244C74"/>
    <w:lvl w:ilvl="0" w:tplc="A5BC9E7E">
      <w:start w:val="1"/>
      <w:numFmt w:val="lowerLetter"/>
      <w:lvlText w:val="(%1)"/>
      <w:lvlJc w:val="left"/>
      <w:pPr>
        <w:ind w:left="11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59060C50"/>
    <w:multiLevelType w:val="hybridMultilevel"/>
    <w:tmpl w:val="3054698C"/>
    <w:lvl w:ilvl="0" w:tplc="A3EC3700">
      <w:start w:val="2"/>
      <w:numFmt w:val="decimal"/>
      <w:lvlText w:val="(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AE51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8464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6013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943B5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C4D35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A3AF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957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3814D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07B0D20"/>
    <w:multiLevelType w:val="hybridMultilevel"/>
    <w:tmpl w:val="59E07C42"/>
    <w:lvl w:ilvl="0" w:tplc="78DCF0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030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3C2048">
      <w:start w:val="1"/>
      <w:numFmt w:val="decimal"/>
      <w:lvlRestart w:val="0"/>
      <w:lvlText w:val="%3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7E39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AD1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0A7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2627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BE6F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8827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1DD37DD"/>
    <w:multiLevelType w:val="hybridMultilevel"/>
    <w:tmpl w:val="F7566068"/>
    <w:lvl w:ilvl="0" w:tplc="39E80890">
      <w:start w:val="1"/>
      <w:numFmt w:val="lowerLetter"/>
      <w:lvlText w:val="(%1)"/>
      <w:lvlJc w:val="left"/>
      <w:pPr>
        <w:ind w:left="18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8" w15:restartNumberingAfterBreak="0">
    <w:nsid w:val="62E00075"/>
    <w:multiLevelType w:val="singleLevel"/>
    <w:tmpl w:val="BDD079DA"/>
    <w:lvl w:ilvl="0">
      <w:start w:val="1"/>
      <w:numFmt w:val="bullet"/>
      <w:pStyle w:val="SMListw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9" w15:restartNumberingAfterBreak="0">
    <w:nsid w:val="68AD09A8"/>
    <w:multiLevelType w:val="hybridMultilevel"/>
    <w:tmpl w:val="609A7D66"/>
    <w:lvl w:ilvl="0" w:tplc="2E46A4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F68E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F6D88E">
      <w:start w:val="1"/>
      <w:numFmt w:val="lowerLetter"/>
      <w:lvlRestart w:val="0"/>
      <w:lvlText w:val="(%3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7873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627C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AA08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B6C3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B440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7C63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A1E4DBA"/>
    <w:multiLevelType w:val="multilevel"/>
    <w:tmpl w:val="A9B8A83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9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CBD5538"/>
    <w:multiLevelType w:val="hybridMultilevel"/>
    <w:tmpl w:val="1C30A0AC"/>
    <w:lvl w:ilvl="0" w:tplc="74AA28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A94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3276A0">
      <w:start w:val="1"/>
      <w:numFmt w:val="lowerLetter"/>
      <w:lvlRestart w:val="0"/>
      <w:lvlText w:val="(%3)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8F4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25F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C5A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293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6DD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08C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52B450F"/>
    <w:multiLevelType w:val="hybridMultilevel"/>
    <w:tmpl w:val="0BC4CF56"/>
    <w:lvl w:ilvl="0" w:tplc="AC0CCEB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6EB62A0"/>
    <w:multiLevelType w:val="hybridMultilevel"/>
    <w:tmpl w:val="C304E276"/>
    <w:lvl w:ilvl="0" w:tplc="AD867DD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67533C"/>
    <w:multiLevelType w:val="hybridMultilevel"/>
    <w:tmpl w:val="B61E4AEE"/>
    <w:lvl w:ilvl="0" w:tplc="F30234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EC6C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386DB0">
      <w:start w:val="1"/>
      <w:numFmt w:val="lowerLetter"/>
      <w:lvlRestart w:val="0"/>
      <w:lvlText w:val="(%3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9A4B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5041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F03A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380F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487B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2ED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B720999"/>
    <w:multiLevelType w:val="hybridMultilevel"/>
    <w:tmpl w:val="4084819A"/>
    <w:lvl w:ilvl="0" w:tplc="8186555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 w15:restartNumberingAfterBreak="0">
    <w:nsid w:val="7C727CB4"/>
    <w:multiLevelType w:val="hybridMultilevel"/>
    <w:tmpl w:val="0B146F1E"/>
    <w:lvl w:ilvl="0" w:tplc="0824976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D765925"/>
    <w:multiLevelType w:val="hybridMultilevel"/>
    <w:tmpl w:val="45C62300"/>
    <w:lvl w:ilvl="0" w:tplc="099034BA">
      <w:start w:val="2"/>
      <w:numFmt w:val="decimal"/>
      <w:lvlText w:val="(%1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E8AA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B8423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DCBE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9460D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F459B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C85DA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80E70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7EA6F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42"/>
  </w:num>
  <w:num w:numId="3">
    <w:abstractNumId w:val="18"/>
  </w:num>
  <w:num w:numId="4">
    <w:abstractNumId w:val="38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3"/>
  </w:num>
  <w:num w:numId="9">
    <w:abstractNumId w:val="9"/>
  </w:num>
  <w:num w:numId="10">
    <w:abstractNumId w:val="33"/>
  </w:num>
  <w:num w:numId="11">
    <w:abstractNumId w:val="29"/>
  </w:num>
  <w:num w:numId="12">
    <w:abstractNumId w:val="4"/>
  </w:num>
  <w:num w:numId="13">
    <w:abstractNumId w:val="39"/>
  </w:num>
  <w:num w:numId="14">
    <w:abstractNumId w:val="5"/>
  </w:num>
  <w:num w:numId="15">
    <w:abstractNumId w:val="12"/>
  </w:num>
  <w:num w:numId="16">
    <w:abstractNumId w:val="35"/>
  </w:num>
  <w:num w:numId="17">
    <w:abstractNumId w:val="47"/>
  </w:num>
  <w:num w:numId="18">
    <w:abstractNumId w:val="13"/>
  </w:num>
  <w:num w:numId="19">
    <w:abstractNumId w:val="27"/>
  </w:num>
  <w:num w:numId="20">
    <w:abstractNumId w:val="32"/>
  </w:num>
  <w:num w:numId="21">
    <w:abstractNumId w:val="11"/>
  </w:num>
  <w:num w:numId="22">
    <w:abstractNumId w:val="41"/>
  </w:num>
  <w:num w:numId="23">
    <w:abstractNumId w:val="26"/>
  </w:num>
  <w:num w:numId="24">
    <w:abstractNumId w:val="31"/>
  </w:num>
  <w:num w:numId="25">
    <w:abstractNumId w:val="44"/>
  </w:num>
  <w:num w:numId="26">
    <w:abstractNumId w:val="28"/>
  </w:num>
  <w:num w:numId="27">
    <w:abstractNumId w:val="7"/>
  </w:num>
  <w:num w:numId="28">
    <w:abstractNumId w:val="17"/>
  </w:num>
  <w:num w:numId="29">
    <w:abstractNumId w:val="23"/>
  </w:num>
  <w:num w:numId="30">
    <w:abstractNumId w:val="20"/>
  </w:num>
  <w:num w:numId="31">
    <w:abstractNumId w:val="36"/>
  </w:num>
  <w:num w:numId="32">
    <w:abstractNumId w:val="21"/>
  </w:num>
  <w:num w:numId="33">
    <w:abstractNumId w:val="24"/>
  </w:num>
  <w:num w:numId="34">
    <w:abstractNumId w:val="25"/>
  </w:num>
  <w:num w:numId="35">
    <w:abstractNumId w:val="6"/>
  </w:num>
  <w:num w:numId="36">
    <w:abstractNumId w:val="2"/>
  </w:num>
  <w:num w:numId="37">
    <w:abstractNumId w:val="15"/>
  </w:num>
  <w:num w:numId="38">
    <w:abstractNumId w:val="1"/>
  </w:num>
  <w:num w:numId="39">
    <w:abstractNumId w:val="14"/>
  </w:num>
  <w:num w:numId="40">
    <w:abstractNumId w:val="0"/>
  </w:num>
  <w:num w:numId="41">
    <w:abstractNumId w:val="8"/>
  </w:num>
  <w:num w:numId="42">
    <w:abstractNumId w:val="30"/>
  </w:num>
  <w:num w:numId="43">
    <w:abstractNumId w:val="10"/>
  </w:num>
  <w:num w:numId="44">
    <w:abstractNumId w:val="19"/>
  </w:num>
  <w:num w:numId="45">
    <w:abstractNumId w:val="22"/>
  </w:num>
  <w:num w:numId="46">
    <w:abstractNumId w:val="40"/>
  </w:num>
  <w:num w:numId="47">
    <w:abstractNumId w:val="37"/>
  </w:num>
  <w:num w:numId="48">
    <w:abstractNumId w:val="46"/>
  </w:num>
  <w:num w:numId="49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3A"/>
    <w:rsid w:val="00001EAB"/>
    <w:rsid w:val="00005D35"/>
    <w:rsid w:val="000229BB"/>
    <w:rsid w:val="00030C4F"/>
    <w:rsid w:val="000357C4"/>
    <w:rsid w:val="00053607"/>
    <w:rsid w:val="000905E2"/>
    <w:rsid w:val="00097F73"/>
    <w:rsid w:val="000A0FA6"/>
    <w:rsid w:val="000D03FD"/>
    <w:rsid w:val="000D6E19"/>
    <w:rsid w:val="000E4FAB"/>
    <w:rsid w:val="00100F14"/>
    <w:rsid w:val="00105055"/>
    <w:rsid w:val="00116E6F"/>
    <w:rsid w:val="00123C05"/>
    <w:rsid w:val="001419EE"/>
    <w:rsid w:val="001561FD"/>
    <w:rsid w:val="00172A7D"/>
    <w:rsid w:val="001870F7"/>
    <w:rsid w:val="00192947"/>
    <w:rsid w:val="001D1458"/>
    <w:rsid w:val="001E699B"/>
    <w:rsid w:val="00211954"/>
    <w:rsid w:val="00213452"/>
    <w:rsid w:val="00214EF4"/>
    <w:rsid w:val="00221C5D"/>
    <w:rsid w:val="0022394B"/>
    <w:rsid w:val="0024574F"/>
    <w:rsid w:val="00247706"/>
    <w:rsid w:val="00250E04"/>
    <w:rsid w:val="002614D4"/>
    <w:rsid w:val="002630AB"/>
    <w:rsid w:val="002650D1"/>
    <w:rsid w:val="00275836"/>
    <w:rsid w:val="002806C5"/>
    <w:rsid w:val="00281091"/>
    <w:rsid w:val="0028679D"/>
    <w:rsid w:val="002942C7"/>
    <w:rsid w:val="002A3F76"/>
    <w:rsid w:val="0031281A"/>
    <w:rsid w:val="00323F5E"/>
    <w:rsid w:val="003272BE"/>
    <w:rsid w:val="00345408"/>
    <w:rsid w:val="00396364"/>
    <w:rsid w:val="003D181D"/>
    <w:rsid w:val="00425989"/>
    <w:rsid w:val="00426AF6"/>
    <w:rsid w:val="00427017"/>
    <w:rsid w:val="00433779"/>
    <w:rsid w:val="00444CE7"/>
    <w:rsid w:val="00445227"/>
    <w:rsid w:val="00451D70"/>
    <w:rsid w:val="00462317"/>
    <w:rsid w:val="00464B02"/>
    <w:rsid w:val="00482BA9"/>
    <w:rsid w:val="004849F7"/>
    <w:rsid w:val="00487514"/>
    <w:rsid w:val="004901DE"/>
    <w:rsid w:val="00491760"/>
    <w:rsid w:val="004A422E"/>
    <w:rsid w:val="004A46B9"/>
    <w:rsid w:val="004B44CB"/>
    <w:rsid w:val="004B46A8"/>
    <w:rsid w:val="004E768A"/>
    <w:rsid w:val="004F3CC5"/>
    <w:rsid w:val="004F683E"/>
    <w:rsid w:val="004F7126"/>
    <w:rsid w:val="00523639"/>
    <w:rsid w:val="0053711D"/>
    <w:rsid w:val="0054679E"/>
    <w:rsid w:val="00561274"/>
    <w:rsid w:val="005721EC"/>
    <w:rsid w:val="0059489C"/>
    <w:rsid w:val="005B64CC"/>
    <w:rsid w:val="005D1A7D"/>
    <w:rsid w:val="005D4128"/>
    <w:rsid w:val="005D73E1"/>
    <w:rsid w:val="005D7931"/>
    <w:rsid w:val="005E36CE"/>
    <w:rsid w:val="005F4FF9"/>
    <w:rsid w:val="005F6EA8"/>
    <w:rsid w:val="00602451"/>
    <w:rsid w:val="0060290C"/>
    <w:rsid w:val="00612D13"/>
    <w:rsid w:val="00621472"/>
    <w:rsid w:val="00625C27"/>
    <w:rsid w:val="00633BDD"/>
    <w:rsid w:val="006361D9"/>
    <w:rsid w:val="00642E5C"/>
    <w:rsid w:val="00650272"/>
    <w:rsid w:val="006C13A5"/>
    <w:rsid w:val="006C44F6"/>
    <w:rsid w:val="006D4D5B"/>
    <w:rsid w:val="006F1D40"/>
    <w:rsid w:val="007075D7"/>
    <w:rsid w:val="00707C8F"/>
    <w:rsid w:val="0071251A"/>
    <w:rsid w:val="00723C8F"/>
    <w:rsid w:val="00736767"/>
    <w:rsid w:val="00736FA9"/>
    <w:rsid w:val="007549DE"/>
    <w:rsid w:val="007640E9"/>
    <w:rsid w:val="00765475"/>
    <w:rsid w:val="00783444"/>
    <w:rsid w:val="0078566B"/>
    <w:rsid w:val="00796BA8"/>
    <w:rsid w:val="007977EF"/>
    <w:rsid w:val="007B3C65"/>
    <w:rsid w:val="007C195B"/>
    <w:rsid w:val="007C785E"/>
    <w:rsid w:val="007E17F7"/>
    <w:rsid w:val="007F4A85"/>
    <w:rsid w:val="007F7BFE"/>
    <w:rsid w:val="00800CF3"/>
    <w:rsid w:val="00805379"/>
    <w:rsid w:val="008147EF"/>
    <w:rsid w:val="00817DB8"/>
    <w:rsid w:val="00820CA2"/>
    <w:rsid w:val="00831389"/>
    <w:rsid w:val="00832C0B"/>
    <w:rsid w:val="00841E6B"/>
    <w:rsid w:val="00851E77"/>
    <w:rsid w:val="00854F2E"/>
    <w:rsid w:val="00861998"/>
    <w:rsid w:val="00872352"/>
    <w:rsid w:val="008724E7"/>
    <w:rsid w:val="00876565"/>
    <w:rsid w:val="00884C96"/>
    <w:rsid w:val="008953D7"/>
    <w:rsid w:val="008B1438"/>
    <w:rsid w:val="008D5697"/>
    <w:rsid w:val="008D5793"/>
    <w:rsid w:val="008F5EE0"/>
    <w:rsid w:val="009066BF"/>
    <w:rsid w:val="0090763E"/>
    <w:rsid w:val="0091364D"/>
    <w:rsid w:val="0092220E"/>
    <w:rsid w:val="00930FF7"/>
    <w:rsid w:val="00953FCB"/>
    <w:rsid w:val="009661E9"/>
    <w:rsid w:val="00973FDA"/>
    <w:rsid w:val="00983296"/>
    <w:rsid w:val="00983DD9"/>
    <w:rsid w:val="0098535A"/>
    <w:rsid w:val="00997DA5"/>
    <w:rsid w:val="009B570A"/>
    <w:rsid w:val="009B6D2C"/>
    <w:rsid w:val="009C109F"/>
    <w:rsid w:val="009C6CAC"/>
    <w:rsid w:val="009D73ED"/>
    <w:rsid w:val="009E7F36"/>
    <w:rsid w:val="00A05042"/>
    <w:rsid w:val="00A35283"/>
    <w:rsid w:val="00A41BB5"/>
    <w:rsid w:val="00A6380D"/>
    <w:rsid w:val="00A663F3"/>
    <w:rsid w:val="00A67E27"/>
    <w:rsid w:val="00A850DE"/>
    <w:rsid w:val="00A9473E"/>
    <w:rsid w:val="00A97E6C"/>
    <w:rsid w:val="00AB4FE3"/>
    <w:rsid w:val="00AC5782"/>
    <w:rsid w:val="00AD45A7"/>
    <w:rsid w:val="00AF3EA0"/>
    <w:rsid w:val="00B074CC"/>
    <w:rsid w:val="00B07FC6"/>
    <w:rsid w:val="00B40B0D"/>
    <w:rsid w:val="00B421EC"/>
    <w:rsid w:val="00B72BB2"/>
    <w:rsid w:val="00B74386"/>
    <w:rsid w:val="00B75144"/>
    <w:rsid w:val="00B7544A"/>
    <w:rsid w:val="00B764CF"/>
    <w:rsid w:val="00B92DF5"/>
    <w:rsid w:val="00B93F61"/>
    <w:rsid w:val="00B96F3A"/>
    <w:rsid w:val="00B97DBA"/>
    <w:rsid w:val="00BA085A"/>
    <w:rsid w:val="00BA1BC2"/>
    <w:rsid w:val="00BB321E"/>
    <w:rsid w:val="00BB4667"/>
    <w:rsid w:val="00BB5A53"/>
    <w:rsid w:val="00BC39A4"/>
    <w:rsid w:val="00BD353A"/>
    <w:rsid w:val="00BF7DC4"/>
    <w:rsid w:val="00C06B60"/>
    <w:rsid w:val="00C07A69"/>
    <w:rsid w:val="00C2535F"/>
    <w:rsid w:val="00C5267D"/>
    <w:rsid w:val="00C57F73"/>
    <w:rsid w:val="00C606B6"/>
    <w:rsid w:val="00C77C71"/>
    <w:rsid w:val="00CA181D"/>
    <w:rsid w:val="00CC1617"/>
    <w:rsid w:val="00CC3B0B"/>
    <w:rsid w:val="00CD7D1A"/>
    <w:rsid w:val="00CF0DC8"/>
    <w:rsid w:val="00CF2D3D"/>
    <w:rsid w:val="00D102E6"/>
    <w:rsid w:val="00D122E6"/>
    <w:rsid w:val="00D26E05"/>
    <w:rsid w:val="00D2788A"/>
    <w:rsid w:val="00D27A8F"/>
    <w:rsid w:val="00D36619"/>
    <w:rsid w:val="00D4538D"/>
    <w:rsid w:val="00D50865"/>
    <w:rsid w:val="00D62EE1"/>
    <w:rsid w:val="00D64339"/>
    <w:rsid w:val="00D75BC1"/>
    <w:rsid w:val="00D97C49"/>
    <w:rsid w:val="00DA09FD"/>
    <w:rsid w:val="00DB6234"/>
    <w:rsid w:val="00DB7722"/>
    <w:rsid w:val="00DC5E8B"/>
    <w:rsid w:val="00DD7E61"/>
    <w:rsid w:val="00DE65BE"/>
    <w:rsid w:val="00DF329A"/>
    <w:rsid w:val="00DF3EB4"/>
    <w:rsid w:val="00E10F7D"/>
    <w:rsid w:val="00E12F86"/>
    <w:rsid w:val="00E13C7A"/>
    <w:rsid w:val="00E16B7A"/>
    <w:rsid w:val="00E25E7E"/>
    <w:rsid w:val="00E35DE5"/>
    <w:rsid w:val="00E53A5B"/>
    <w:rsid w:val="00E72864"/>
    <w:rsid w:val="00EA2A5A"/>
    <w:rsid w:val="00EC5365"/>
    <w:rsid w:val="00ED325D"/>
    <w:rsid w:val="00EE109E"/>
    <w:rsid w:val="00EF762D"/>
    <w:rsid w:val="00EF790D"/>
    <w:rsid w:val="00F21339"/>
    <w:rsid w:val="00F2259B"/>
    <w:rsid w:val="00F24161"/>
    <w:rsid w:val="00F2715C"/>
    <w:rsid w:val="00F71298"/>
    <w:rsid w:val="00F75BFB"/>
    <w:rsid w:val="00F91FF3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E45C14C"/>
  <w15:chartTrackingRefBased/>
  <w15:docId w15:val="{C9AE084B-D05F-40F6-BA56-BCC81DA4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53A"/>
  </w:style>
  <w:style w:type="paragraph" w:styleId="Heading1">
    <w:name w:val="heading 1"/>
    <w:basedOn w:val="Normal"/>
    <w:next w:val="Normal"/>
    <w:link w:val="Heading1Char"/>
    <w:uiPriority w:val="9"/>
    <w:qFormat/>
    <w:rsid w:val="00312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426AF6"/>
    <w:pPr>
      <w:keepNext/>
      <w:spacing w:after="0" w:line="240" w:lineRule="auto"/>
      <w:ind w:firstLine="720"/>
      <w:outlineLvl w:val="6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26AF6"/>
    <w:rPr>
      <w:rFonts w:ascii="Times New Roman" w:eastAsia="Times New Roman" w:hAnsi="Times New Roman" w:cs="Times New Roman"/>
      <w:b/>
      <w:bCs/>
      <w:color w:val="000000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426AF6"/>
    <w:pPr>
      <w:tabs>
        <w:tab w:val="left" w:pos="-1440"/>
      </w:tabs>
      <w:spacing w:after="0" w:line="240" w:lineRule="auto"/>
      <w:ind w:left="1714" w:hanging="27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426AF6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BlockText">
    <w:name w:val="Block Text"/>
    <w:basedOn w:val="Normal"/>
    <w:semiHidden/>
    <w:rsid w:val="00426AF6"/>
    <w:pPr>
      <w:tabs>
        <w:tab w:val="left" w:pos="-1440"/>
      </w:tabs>
      <w:spacing w:after="107" w:line="216" w:lineRule="auto"/>
      <w:ind w:left="2880" w:right="2246" w:hanging="720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RULE">
    <w:name w:val="RULE"/>
    <w:basedOn w:val="Normal"/>
    <w:rsid w:val="00426A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u w:val="single"/>
      <w:lang w:val="en-GB"/>
    </w:rPr>
  </w:style>
  <w:style w:type="paragraph" w:customStyle="1" w:styleId="RULETITLE">
    <w:name w:val="RULETITLE"/>
    <w:basedOn w:val="Normal"/>
    <w:rsid w:val="00426A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en-GB"/>
    </w:rPr>
  </w:style>
  <w:style w:type="paragraph" w:customStyle="1" w:styleId="RULESUBTITLE">
    <w:name w:val="RULESUBTITLE"/>
    <w:basedOn w:val="Normal"/>
    <w:rsid w:val="00426AF6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u w:val="single"/>
      <w:lang w:val="en-GB"/>
    </w:rPr>
  </w:style>
  <w:style w:type="character" w:customStyle="1" w:styleId="RULENUMBER">
    <w:name w:val="RULENUMBER"/>
    <w:rsid w:val="00426AF6"/>
    <w:rPr>
      <w:rFonts w:ascii="Times New Roman" w:hAnsi="Times New Roman"/>
      <w:b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26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F6"/>
  </w:style>
  <w:style w:type="paragraph" w:styleId="Footer">
    <w:name w:val="footer"/>
    <w:basedOn w:val="Normal"/>
    <w:link w:val="FooterChar"/>
    <w:uiPriority w:val="99"/>
    <w:unhideWhenUsed/>
    <w:rsid w:val="00426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F6"/>
  </w:style>
  <w:style w:type="paragraph" w:styleId="BalloonText">
    <w:name w:val="Balloon Text"/>
    <w:basedOn w:val="Normal"/>
    <w:link w:val="BalloonTextChar"/>
    <w:uiPriority w:val="99"/>
    <w:semiHidden/>
    <w:unhideWhenUsed/>
    <w:rsid w:val="004E7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8A"/>
    <w:rPr>
      <w:rFonts w:ascii="Segoe UI" w:hAnsi="Segoe UI" w:cs="Segoe UI"/>
      <w:sz w:val="18"/>
      <w:szCs w:val="18"/>
    </w:rPr>
  </w:style>
  <w:style w:type="paragraph" w:customStyle="1" w:styleId="clause-e">
    <w:name w:val="clause-e"/>
    <w:rsid w:val="00E72864"/>
    <w:pPr>
      <w:tabs>
        <w:tab w:val="right" w:pos="418"/>
        <w:tab w:val="left" w:pos="538"/>
      </w:tabs>
      <w:spacing w:before="111" w:after="0" w:line="209" w:lineRule="exact"/>
      <w:ind w:left="538" w:hanging="538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section-e">
    <w:name w:val="section-e"/>
    <w:rsid w:val="00E72864"/>
    <w:pPr>
      <w:tabs>
        <w:tab w:val="left" w:pos="0"/>
        <w:tab w:val="left" w:pos="189"/>
      </w:tabs>
      <w:spacing w:before="100" w:after="0" w:line="209" w:lineRule="exact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subsection-e">
    <w:name w:val="subsection-e"/>
    <w:basedOn w:val="section-e"/>
    <w:rsid w:val="00E72864"/>
  </w:style>
  <w:style w:type="paragraph" w:customStyle="1" w:styleId="rulei-e">
    <w:name w:val="rulei-e"/>
    <w:rsid w:val="00E72864"/>
    <w:pPr>
      <w:tabs>
        <w:tab w:val="left" w:pos="0"/>
      </w:tabs>
      <w:suppressAutoHyphens/>
      <w:spacing w:before="139" w:after="0" w:line="190" w:lineRule="exact"/>
    </w:pPr>
    <w:rPr>
      <w:rFonts w:ascii="Times New Roman" w:eastAsia="Times New Roman" w:hAnsi="Times New Roman" w:cs="Times New Roman"/>
      <w:b/>
      <w:i/>
      <w:snapToGrid w:val="0"/>
      <w:sz w:val="20"/>
      <w:szCs w:val="20"/>
      <w:lang w:val="en-GB"/>
    </w:rPr>
  </w:style>
  <w:style w:type="table" w:styleId="TableGrid">
    <w:name w:val="Table Grid"/>
    <w:basedOn w:val="TableNormal"/>
    <w:rsid w:val="004F3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4F3CC5"/>
    <w:rPr>
      <w:sz w:val="22"/>
    </w:rPr>
  </w:style>
  <w:style w:type="character" w:customStyle="1" w:styleId="Prompt">
    <w:name w:val="Prompt"/>
    <w:aliases w:val="PR"/>
    <w:rsid w:val="004F3CC5"/>
    <w:rPr>
      <w:color w:val="auto"/>
    </w:rPr>
  </w:style>
  <w:style w:type="paragraph" w:customStyle="1" w:styleId="SMCentre">
    <w:name w:val="SMCentre"/>
    <w:aliases w:val="C"/>
    <w:basedOn w:val="Normal"/>
    <w:rsid w:val="004F3CC5"/>
    <w:pPr>
      <w:spacing w:after="240" w:line="240" w:lineRule="auto"/>
      <w:jc w:val="center"/>
    </w:pPr>
    <w:rPr>
      <w:rFonts w:ascii="Arial" w:eastAsia="Times New Roman" w:hAnsi="Arial" w:cs="Arial"/>
      <w:szCs w:val="20"/>
      <w:lang w:val="en-CA"/>
    </w:rPr>
  </w:style>
  <w:style w:type="paragraph" w:customStyle="1" w:styleId="SMListwBullet">
    <w:name w:val="SMList w/Bullet"/>
    <w:aliases w:val="LBU"/>
    <w:basedOn w:val="Normal"/>
    <w:qFormat/>
    <w:rsid w:val="004F3CC5"/>
    <w:pPr>
      <w:numPr>
        <w:numId w:val="4"/>
      </w:numPr>
      <w:spacing w:after="240" w:line="240" w:lineRule="auto"/>
      <w:jc w:val="both"/>
    </w:pPr>
    <w:rPr>
      <w:rFonts w:ascii="Arial" w:eastAsia="Times New Roman" w:hAnsi="Arial" w:cs="Arial"/>
      <w:szCs w:val="24"/>
      <w:lang w:val="en-CA"/>
    </w:rPr>
  </w:style>
  <w:style w:type="paragraph" w:customStyle="1" w:styleId="SMTableText">
    <w:name w:val="SMTableText"/>
    <w:aliases w:val="TT"/>
    <w:basedOn w:val="Normal"/>
    <w:rsid w:val="004F3CC5"/>
    <w:pPr>
      <w:spacing w:before="60" w:after="60" w:line="240" w:lineRule="auto"/>
    </w:pPr>
    <w:rPr>
      <w:rFonts w:ascii="Arial" w:eastAsia="Times New Roman" w:hAnsi="Arial" w:cs="Arial"/>
      <w:szCs w:val="20"/>
      <w:lang w:val="en-CA"/>
    </w:rPr>
  </w:style>
  <w:style w:type="table" w:customStyle="1" w:styleId="TableGrid1">
    <w:name w:val="Table Grid1"/>
    <w:basedOn w:val="TableNormal"/>
    <w:next w:val="TableGrid"/>
    <w:rsid w:val="004F3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1">
    <w:name w:val="SMA L1"/>
    <w:basedOn w:val="Normal"/>
    <w:rsid w:val="004F3CC5"/>
    <w:pPr>
      <w:numPr>
        <w:numId w:val="5"/>
      </w:numPr>
      <w:spacing w:after="240" w:line="240" w:lineRule="auto"/>
      <w:jc w:val="both"/>
    </w:pPr>
    <w:rPr>
      <w:rFonts w:ascii="Arial" w:eastAsia="Times New Roman" w:hAnsi="Arial" w:cs="Arial"/>
      <w:color w:val="000000"/>
      <w:szCs w:val="24"/>
      <w:lang w:val="en-CA"/>
    </w:rPr>
  </w:style>
  <w:style w:type="paragraph" w:customStyle="1" w:styleId="SMAL2">
    <w:name w:val="SMA L2"/>
    <w:basedOn w:val="Normal"/>
    <w:rsid w:val="004F3CC5"/>
    <w:pPr>
      <w:numPr>
        <w:ilvl w:val="1"/>
        <w:numId w:val="5"/>
      </w:numPr>
      <w:tabs>
        <w:tab w:val="clear" w:pos="1440"/>
        <w:tab w:val="num" w:pos="3240"/>
      </w:tabs>
      <w:spacing w:after="240" w:line="240" w:lineRule="auto"/>
      <w:ind w:left="3240" w:hanging="360"/>
      <w:jc w:val="both"/>
    </w:pPr>
    <w:rPr>
      <w:rFonts w:ascii="Arial" w:eastAsia="Times New Roman" w:hAnsi="Arial" w:cs="Arial"/>
      <w:color w:val="000000"/>
      <w:szCs w:val="24"/>
      <w:lang w:val="en-CA"/>
    </w:rPr>
  </w:style>
  <w:style w:type="paragraph" w:customStyle="1" w:styleId="SMAL3">
    <w:name w:val="SMA L3"/>
    <w:basedOn w:val="Normal"/>
    <w:rsid w:val="004F3CC5"/>
    <w:pPr>
      <w:numPr>
        <w:ilvl w:val="2"/>
        <w:numId w:val="5"/>
      </w:numPr>
      <w:spacing w:after="240" w:line="240" w:lineRule="auto"/>
      <w:jc w:val="both"/>
    </w:pPr>
    <w:rPr>
      <w:rFonts w:ascii="Arial" w:eastAsia="Times New Roman" w:hAnsi="Arial" w:cs="Arial"/>
      <w:color w:val="000000"/>
      <w:szCs w:val="24"/>
      <w:lang w:val="en-CA"/>
    </w:rPr>
  </w:style>
  <w:style w:type="paragraph" w:customStyle="1" w:styleId="SMAL4">
    <w:name w:val="SMA L4"/>
    <w:basedOn w:val="Normal"/>
    <w:rsid w:val="004F3CC5"/>
    <w:pPr>
      <w:numPr>
        <w:ilvl w:val="3"/>
        <w:numId w:val="5"/>
      </w:numPr>
      <w:spacing w:after="240" w:line="240" w:lineRule="auto"/>
      <w:jc w:val="both"/>
    </w:pPr>
    <w:rPr>
      <w:rFonts w:ascii="Arial" w:eastAsia="Times New Roman" w:hAnsi="Arial" w:cs="Arial"/>
      <w:color w:val="000000"/>
      <w:szCs w:val="24"/>
      <w:lang w:val="en-CA"/>
    </w:rPr>
  </w:style>
  <w:style w:type="paragraph" w:customStyle="1" w:styleId="SMAL5">
    <w:name w:val="SMA L5"/>
    <w:basedOn w:val="Normal"/>
    <w:rsid w:val="004F3CC5"/>
    <w:pPr>
      <w:numPr>
        <w:ilvl w:val="4"/>
        <w:numId w:val="5"/>
      </w:numPr>
      <w:spacing w:after="240" w:line="240" w:lineRule="auto"/>
      <w:jc w:val="both"/>
    </w:pPr>
    <w:rPr>
      <w:rFonts w:ascii="Arial" w:eastAsia="Times New Roman" w:hAnsi="Arial" w:cs="Arial"/>
      <w:color w:val="000000"/>
      <w:szCs w:val="24"/>
      <w:lang w:val="en-CA"/>
    </w:rPr>
  </w:style>
  <w:style w:type="paragraph" w:customStyle="1" w:styleId="SMAL6">
    <w:name w:val="SMA L6"/>
    <w:basedOn w:val="Normal"/>
    <w:rsid w:val="004F3CC5"/>
    <w:pPr>
      <w:numPr>
        <w:ilvl w:val="5"/>
        <w:numId w:val="5"/>
      </w:numPr>
      <w:spacing w:after="240" w:line="240" w:lineRule="auto"/>
      <w:jc w:val="both"/>
    </w:pPr>
    <w:rPr>
      <w:rFonts w:ascii="Arial" w:eastAsia="Times New Roman" w:hAnsi="Arial" w:cs="Arial"/>
      <w:color w:val="000000"/>
      <w:szCs w:val="24"/>
      <w:lang w:val="en-CA"/>
    </w:rPr>
  </w:style>
  <w:style w:type="paragraph" w:customStyle="1" w:styleId="SMAL7">
    <w:name w:val="SMA L7"/>
    <w:basedOn w:val="Normal"/>
    <w:rsid w:val="004F3CC5"/>
    <w:pPr>
      <w:numPr>
        <w:ilvl w:val="6"/>
        <w:numId w:val="5"/>
      </w:numPr>
      <w:spacing w:after="240" w:line="240" w:lineRule="auto"/>
      <w:jc w:val="both"/>
    </w:pPr>
    <w:rPr>
      <w:rFonts w:ascii="Arial" w:eastAsia="Times New Roman" w:hAnsi="Arial" w:cs="Arial"/>
      <w:color w:val="000000"/>
      <w:szCs w:val="24"/>
      <w:lang w:val="en-CA"/>
    </w:rPr>
  </w:style>
  <w:style w:type="paragraph" w:customStyle="1" w:styleId="SMAL8">
    <w:name w:val="SMA L8"/>
    <w:basedOn w:val="Normal"/>
    <w:rsid w:val="004F3CC5"/>
    <w:pPr>
      <w:numPr>
        <w:ilvl w:val="7"/>
        <w:numId w:val="5"/>
      </w:numPr>
      <w:spacing w:after="240" w:line="240" w:lineRule="auto"/>
      <w:jc w:val="both"/>
    </w:pPr>
    <w:rPr>
      <w:rFonts w:ascii="Arial" w:eastAsia="Times New Roman" w:hAnsi="Arial" w:cs="Arial"/>
      <w:color w:val="000000"/>
      <w:szCs w:val="24"/>
      <w:lang w:val="en-CA"/>
    </w:rPr>
  </w:style>
  <w:style w:type="paragraph" w:customStyle="1" w:styleId="SMAL9">
    <w:name w:val="SMA L9"/>
    <w:basedOn w:val="Normal"/>
    <w:rsid w:val="004F3CC5"/>
    <w:pPr>
      <w:numPr>
        <w:ilvl w:val="8"/>
        <w:numId w:val="5"/>
      </w:numPr>
      <w:spacing w:after="240" w:line="240" w:lineRule="auto"/>
      <w:jc w:val="both"/>
    </w:pPr>
    <w:rPr>
      <w:rFonts w:ascii="Arial" w:eastAsia="Times New Roman" w:hAnsi="Arial" w:cs="Arial"/>
      <w:color w:val="000000"/>
      <w:szCs w:val="24"/>
      <w:lang w:val="en-CA"/>
    </w:rPr>
  </w:style>
  <w:style w:type="numbering" w:customStyle="1" w:styleId="SMAList">
    <w:name w:val="SMA List"/>
    <w:basedOn w:val="NoList"/>
    <w:rsid w:val="004F3CC5"/>
    <w:pPr>
      <w:numPr>
        <w:numId w:val="5"/>
      </w:numPr>
    </w:pPr>
  </w:style>
  <w:style w:type="paragraph" w:customStyle="1" w:styleId="normalbody">
    <w:name w:val="normal body"/>
    <w:basedOn w:val="Normal"/>
    <w:rsid w:val="004F3CC5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CA"/>
    </w:rPr>
  </w:style>
  <w:style w:type="table" w:customStyle="1" w:styleId="TableGrid2">
    <w:name w:val="Table Grid2"/>
    <w:basedOn w:val="TableNormal"/>
    <w:next w:val="TableGrid"/>
    <w:rsid w:val="00294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D3D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A850DE"/>
    <w:pPr>
      <w:autoSpaceDE w:val="0"/>
      <w:autoSpaceDN w:val="0"/>
      <w:adjustRightInd w:val="0"/>
      <w:spacing w:after="0" w:line="266" w:lineRule="exact"/>
      <w:ind w:left="2553" w:right="2553"/>
      <w:jc w:val="center"/>
    </w:pPr>
    <w:rPr>
      <w:rFonts w:ascii="Times New Roman" w:hAnsi="Times New Roman" w:cs="Times New Roman"/>
      <w:b/>
      <w:bCs/>
      <w:sz w:val="24"/>
      <w:szCs w:val="24"/>
      <w:u w:val="single"/>
      <w:lang w:val="en-CA"/>
    </w:rPr>
  </w:style>
  <w:style w:type="character" w:customStyle="1" w:styleId="BodyTextChar">
    <w:name w:val="Body Text Char"/>
    <w:basedOn w:val="DefaultParagraphFont"/>
    <w:link w:val="BodyText"/>
    <w:rsid w:val="00A850DE"/>
    <w:rPr>
      <w:rFonts w:ascii="Times New Roman" w:hAnsi="Times New Roman" w:cs="Times New Roman"/>
      <w:b/>
      <w:bCs/>
      <w:sz w:val="24"/>
      <w:szCs w:val="24"/>
      <w:u w:val="single"/>
      <w:lang w:val="en-CA"/>
    </w:rPr>
  </w:style>
  <w:style w:type="numbering" w:customStyle="1" w:styleId="NoList1">
    <w:name w:val="No List1"/>
    <w:next w:val="NoList"/>
    <w:uiPriority w:val="99"/>
    <w:semiHidden/>
    <w:unhideWhenUsed/>
    <w:rsid w:val="00A850DE"/>
  </w:style>
  <w:style w:type="character" w:customStyle="1" w:styleId="Hypertext">
    <w:name w:val="Hypertext"/>
    <w:rsid w:val="00A850DE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A850DE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A850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50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85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0DE"/>
    <w:pPr>
      <w:spacing w:after="160"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0DE"/>
    <w:rPr>
      <w:sz w:val="20"/>
      <w:szCs w:val="2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3128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1281A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C39A4"/>
    <w:pPr>
      <w:tabs>
        <w:tab w:val="right" w:leader="dot" w:pos="7910"/>
      </w:tabs>
      <w:spacing w:after="0" w:line="240" w:lineRule="auto"/>
    </w:pPr>
  </w:style>
  <w:style w:type="paragraph" w:customStyle="1" w:styleId="Style1">
    <w:name w:val="Style1"/>
    <w:basedOn w:val="MacroText"/>
    <w:qFormat/>
    <w:rsid w:val="00213452"/>
    <w:pPr>
      <w:spacing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2134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452"/>
    <w:rPr>
      <w:rFonts w:ascii="Consolas" w:hAnsi="Consolas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BC39A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BC39A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803CE-7711-4424-BCEB-1CF0F3C2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Rose</dc:creator>
  <cp:keywords/>
  <dc:description/>
  <cp:lastModifiedBy>Matthew MacKinnon</cp:lastModifiedBy>
  <cp:revision>2</cp:revision>
  <cp:lastPrinted>2023-06-09T17:38:00Z</cp:lastPrinted>
  <dcterms:created xsi:type="dcterms:W3CDTF">2023-08-25T19:48:00Z</dcterms:created>
  <dcterms:modified xsi:type="dcterms:W3CDTF">2023-08-25T19:48:00Z</dcterms:modified>
</cp:coreProperties>
</file>