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F5" w:rsidRPr="00DE0F1E" w:rsidRDefault="00B93DF5" w:rsidP="00C60E06">
      <w:pPr>
        <w:spacing w:after="0"/>
        <w:rPr>
          <w:b/>
          <w:sz w:val="28"/>
          <w:szCs w:val="28"/>
        </w:rPr>
      </w:pPr>
      <w:r>
        <w:rPr>
          <w:sz w:val="36"/>
          <w:szCs w:val="36"/>
        </w:rPr>
        <w:tab/>
        <w:t xml:space="preserve">         </w:t>
      </w:r>
      <w:r w:rsidR="00DE0F1E">
        <w:rPr>
          <w:sz w:val="36"/>
          <w:szCs w:val="36"/>
        </w:rPr>
        <w:t xml:space="preserve">   </w:t>
      </w:r>
      <w:r w:rsidR="003A647C" w:rsidRPr="00DE0F1E">
        <w:rPr>
          <w:b/>
          <w:sz w:val="28"/>
          <w:szCs w:val="28"/>
        </w:rPr>
        <w:t xml:space="preserve">APPLICATION BY CANDIDATE FOR POSITION </w:t>
      </w:r>
      <w:r w:rsidR="00C60E06" w:rsidRPr="00DE0F1E">
        <w:rPr>
          <w:b/>
          <w:sz w:val="28"/>
          <w:szCs w:val="28"/>
        </w:rPr>
        <w:t xml:space="preserve">AS </w:t>
      </w:r>
      <w:r w:rsidRPr="00DE0F1E">
        <w:rPr>
          <w:b/>
          <w:sz w:val="28"/>
          <w:szCs w:val="28"/>
        </w:rPr>
        <w:t xml:space="preserve">A </w:t>
      </w:r>
    </w:p>
    <w:p w:rsidR="00B93DF5" w:rsidRPr="00DE0F1E" w:rsidRDefault="002A0E5F" w:rsidP="00C60E06">
      <w:pPr>
        <w:spacing w:after="0"/>
        <w:rPr>
          <w:b/>
          <w:sz w:val="28"/>
          <w:szCs w:val="28"/>
        </w:rPr>
      </w:pPr>
      <w:r w:rsidRPr="00DE0F1E">
        <w:rPr>
          <w:b/>
          <w:sz w:val="28"/>
          <w:szCs w:val="28"/>
        </w:rPr>
        <w:t>PROVINCIAL COURT JUDGE</w:t>
      </w:r>
      <w:r w:rsidR="00B93DF5" w:rsidRPr="00DE0F1E">
        <w:rPr>
          <w:b/>
          <w:sz w:val="28"/>
          <w:szCs w:val="28"/>
        </w:rPr>
        <w:t xml:space="preserve"> IN THE PROVINCE OF PRINCE EDWARD ISLAND</w:t>
      </w:r>
    </w:p>
    <w:p w:rsidR="003A647C" w:rsidRPr="00C60E06" w:rsidRDefault="00B93DF5" w:rsidP="00C60E06">
      <w:pPr>
        <w:spacing w:after="0"/>
        <w:rPr>
          <w:sz w:val="36"/>
          <w:szCs w:val="36"/>
        </w:rPr>
      </w:pPr>
      <w:r>
        <w:rPr>
          <w:b/>
          <w:sz w:val="24"/>
          <w:szCs w:val="24"/>
        </w:rPr>
        <w:t>(Once completed, this application</w:t>
      </w:r>
      <w:r w:rsidR="00C60E06" w:rsidRPr="00C60E06">
        <w:rPr>
          <w:b/>
          <w:sz w:val="24"/>
          <w:szCs w:val="24"/>
        </w:rPr>
        <w:t xml:space="preserve"> must be printed and signed by the candidate.</w:t>
      </w:r>
      <w:r w:rsidR="00C60E06">
        <w:rPr>
          <w:sz w:val="24"/>
          <w:szCs w:val="24"/>
        </w:rPr>
        <w:t xml:space="preserve"> Once signed, it can be scanned and emailed or mailed by regular mail to submit it.)</w:t>
      </w:r>
    </w:p>
    <w:p w:rsidR="00DE0F1E" w:rsidRPr="00DE0F1E" w:rsidRDefault="003A647C" w:rsidP="00DE0F1E">
      <w:pPr>
        <w:pStyle w:val="NoSpacing"/>
        <w:rPr>
          <w:b/>
          <w:sz w:val="24"/>
          <w:szCs w:val="24"/>
        </w:rPr>
      </w:pPr>
      <w:r w:rsidRPr="00DE0F1E">
        <w:rPr>
          <w:b/>
          <w:sz w:val="24"/>
          <w:szCs w:val="24"/>
        </w:rPr>
        <w:t>PERSONAL INFORMATION:</w:t>
      </w:r>
    </w:p>
    <w:p w:rsidR="003A647C" w:rsidRPr="00DE0F1E" w:rsidRDefault="003A647C" w:rsidP="003A647C">
      <w:pPr>
        <w:spacing w:before="240" w:after="0"/>
        <w:rPr>
          <w:b/>
          <w:sz w:val="24"/>
          <w:szCs w:val="24"/>
        </w:rPr>
      </w:pPr>
      <w:r>
        <w:rPr>
          <w:sz w:val="24"/>
          <w:szCs w:val="24"/>
        </w:rPr>
        <w:t>Name: ________________________________________________________________________</w:t>
      </w:r>
    </w:p>
    <w:p w:rsidR="003A647C" w:rsidRDefault="003A647C" w:rsidP="003A647C">
      <w:pPr>
        <w:spacing w:before="240" w:after="0"/>
        <w:rPr>
          <w:sz w:val="24"/>
          <w:szCs w:val="24"/>
        </w:rPr>
      </w:pPr>
      <w:r>
        <w:rPr>
          <w:sz w:val="24"/>
          <w:szCs w:val="24"/>
        </w:rPr>
        <w:t>Residential address: _____________________________________________________________</w:t>
      </w:r>
    </w:p>
    <w:p w:rsidR="003A647C" w:rsidRDefault="003A647C" w:rsidP="003A647C">
      <w:pPr>
        <w:spacing w:before="240" w:after="0"/>
        <w:rPr>
          <w:sz w:val="24"/>
          <w:szCs w:val="24"/>
        </w:rPr>
      </w:pPr>
      <w:r>
        <w:rPr>
          <w:sz w:val="24"/>
          <w:szCs w:val="24"/>
        </w:rPr>
        <w:t>________________________________________________Phone No. _____________________</w:t>
      </w:r>
    </w:p>
    <w:p w:rsidR="003A647C" w:rsidRDefault="003A647C" w:rsidP="003A647C">
      <w:pPr>
        <w:spacing w:before="240" w:after="0"/>
        <w:rPr>
          <w:sz w:val="24"/>
          <w:szCs w:val="24"/>
        </w:rPr>
      </w:pPr>
      <w:r>
        <w:rPr>
          <w:sz w:val="24"/>
          <w:szCs w:val="24"/>
        </w:rPr>
        <w:t xml:space="preserve">Business Address: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w:t>
      </w:r>
    </w:p>
    <w:p w:rsidR="003A647C" w:rsidRDefault="003A647C" w:rsidP="003A647C">
      <w:pPr>
        <w:spacing w:before="240" w:after="0"/>
        <w:rPr>
          <w:sz w:val="24"/>
          <w:szCs w:val="24"/>
        </w:rPr>
      </w:pPr>
      <w:r>
        <w:rPr>
          <w:sz w:val="24"/>
          <w:szCs w:val="24"/>
        </w:rPr>
        <w:t>________________________________________________Phone No. _____________________</w:t>
      </w:r>
    </w:p>
    <w:p w:rsidR="00B93DF5" w:rsidRDefault="00B93DF5" w:rsidP="003A647C">
      <w:pPr>
        <w:spacing w:before="240" w:after="0"/>
        <w:rPr>
          <w:sz w:val="24"/>
          <w:szCs w:val="24"/>
        </w:rPr>
      </w:pPr>
      <w:r>
        <w:rPr>
          <w:sz w:val="24"/>
          <w:szCs w:val="24"/>
        </w:rPr>
        <w:t>E-mail address: _</w:t>
      </w:r>
      <w:r w:rsidR="00DE0F1E">
        <w:rPr>
          <w:sz w:val="24"/>
          <w:szCs w:val="24"/>
        </w:rPr>
        <w:t>____________________________</w:t>
      </w:r>
      <w:r>
        <w:rPr>
          <w:sz w:val="24"/>
          <w:szCs w:val="24"/>
        </w:rPr>
        <w:t xml:space="preserve"> </w:t>
      </w:r>
      <w:proofErr w:type="spellStart"/>
      <w:r>
        <w:rPr>
          <w:sz w:val="24"/>
          <w:szCs w:val="24"/>
        </w:rPr>
        <w:t>FaceBook</w:t>
      </w:r>
      <w:proofErr w:type="spellEnd"/>
      <w:proofErr w:type="gramStart"/>
      <w:r>
        <w:rPr>
          <w:sz w:val="24"/>
          <w:szCs w:val="24"/>
        </w:rPr>
        <w:t>:_</w:t>
      </w:r>
      <w:proofErr w:type="gramEnd"/>
      <w:r>
        <w:rPr>
          <w:sz w:val="24"/>
          <w:szCs w:val="24"/>
        </w:rPr>
        <w:t>____________________</w:t>
      </w:r>
      <w:r w:rsidR="00DE0F1E">
        <w:rPr>
          <w:sz w:val="24"/>
          <w:szCs w:val="24"/>
        </w:rPr>
        <w:t>____</w:t>
      </w:r>
      <w:r>
        <w:rPr>
          <w:sz w:val="24"/>
          <w:szCs w:val="24"/>
        </w:rPr>
        <w:t>__</w:t>
      </w:r>
    </w:p>
    <w:p w:rsidR="00DE0F1E" w:rsidRDefault="00B93DF5" w:rsidP="003A647C">
      <w:pPr>
        <w:spacing w:before="240" w:after="0"/>
        <w:rPr>
          <w:sz w:val="24"/>
          <w:szCs w:val="24"/>
        </w:rPr>
      </w:pPr>
      <w:r>
        <w:rPr>
          <w:sz w:val="24"/>
          <w:szCs w:val="24"/>
        </w:rPr>
        <w:t>Website: ____</w:t>
      </w:r>
      <w:r w:rsidR="00DE0F1E">
        <w:rPr>
          <w:sz w:val="24"/>
          <w:szCs w:val="24"/>
        </w:rPr>
        <w:t>___________________________________________________</w:t>
      </w:r>
    </w:p>
    <w:p w:rsidR="003A647C" w:rsidRDefault="003A647C" w:rsidP="003A647C">
      <w:pPr>
        <w:spacing w:before="240" w:after="0"/>
        <w:rPr>
          <w:sz w:val="24"/>
          <w:szCs w:val="24"/>
        </w:rPr>
      </w:pPr>
      <w:r>
        <w:rPr>
          <w:sz w:val="24"/>
          <w:szCs w:val="24"/>
        </w:rPr>
        <w:t>Date of Birth:</w:t>
      </w:r>
      <w:r w:rsidR="00C60E06">
        <w:rPr>
          <w:sz w:val="24"/>
          <w:szCs w:val="24"/>
        </w:rPr>
        <w:t xml:space="preserve">   </w:t>
      </w:r>
      <w:proofErr w:type="gramStart"/>
      <w:r w:rsidR="00C60E06">
        <w:rPr>
          <w:sz w:val="24"/>
          <w:szCs w:val="24"/>
        </w:rPr>
        <w:t xml:space="preserve">Month  </w:t>
      </w:r>
      <w:r w:rsidR="00DE0F1E">
        <w:rPr>
          <w:sz w:val="24"/>
          <w:szCs w:val="24"/>
        </w:rPr>
        <w:t>_</w:t>
      </w:r>
      <w:proofErr w:type="gramEnd"/>
      <w:r w:rsidR="00DE0F1E">
        <w:rPr>
          <w:sz w:val="24"/>
          <w:szCs w:val="24"/>
        </w:rPr>
        <w:t>_________________</w:t>
      </w:r>
      <w:r w:rsidR="00C60E06">
        <w:rPr>
          <w:sz w:val="24"/>
          <w:szCs w:val="24"/>
        </w:rPr>
        <w:t xml:space="preserve">Day </w:t>
      </w:r>
      <w:r>
        <w:rPr>
          <w:sz w:val="24"/>
          <w:szCs w:val="24"/>
        </w:rPr>
        <w:t>___________</w:t>
      </w:r>
      <w:r w:rsidR="00C60E06">
        <w:rPr>
          <w:sz w:val="24"/>
          <w:szCs w:val="24"/>
        </w:rPr>
        <w:t>Year ___</w:t>
      </w:r>
      <w:r>
        <w:rPr>
          <w:sz w:val="24"/>
          <w:szCs w:val="24"/>
        </w:rPr>
        <w:t>________</w:t>
      </w:r>
    </w:p>
    <w:p w:rsidR="003A647C" w:rsidRDefault="003A647C" w:rsidP="003A647C">
      <w:pPr>
        <w:spacing w:before="240" w:after="0"/>
        <w:rPr>
          <w:sz w:val="24"/>
          <w:szCs w:val="24"/>
        </w:rPr>
      </w:pPr>
      <w:r>
        <w:rPr>
          <w:sz w:val="24"/>
          <w:szCs w:val="24"/>
        </w:rPr>
        <w:t>Date(s) and Province(s) of Call(s)  to Bar:_____________________________________________</w:t>
      </w:r>
    </w:p>
    <w:p w:rsidR="003A647C" w:rsidRDefault="003A647C" w:rsidP="003A647C">
      <w:pPr>
        <w:spacing w:before="240" w:after="0"/>
        <w:rPr>
          <w:sz w:val="24"/>
          <w:szCs w:val="24"/>
        </w:rPr>
      </w:pPr>
      <w:r>
        <w:rPr>
          <w:sz w:val="24"/>
          <w:szCs w:val="24"/>
        </w:rPr>
        <w:t>______________________________________________________________________________</w:t>
      </w:r>
    </w:p>
    <w:p w:rsidR="003A647C" w:rsidRDefault="003B3DF7" w:rsidP="003A647C">
      <w:pPr>
        <w:spacing w:before="240" w:after="0"/>
        <w:rPr>
          <w:sz w:val="24"/>
          <w:szCs w:val="24"/>
        </w:rPr>
      </w:pPr>
      <w:r>
        <w:rPr>
          <w:sz w:val="24"/>
          <w:szCs w:val="24"/>
        </w:rPr>
        <w:t>Languages spoken or written: (Indicate level of proficiency if other than English-</w:t>
      </w:r>
      <w:r w:rsidR="000F18A4">
        <w:rPr>
          <w:sz w:val="24"/>
          <w:szCs w:val="24"/>
        </w:rPr>
        <w:t>regarding ability to read, write, and speak</w:t>
      </w:r>
      <w:r>
        <w:rPr>
          <w:sz w:val="24"/>
          <w:szCs w:val="24"/>
        </w:rPr>
        <w:t>):</w:t>
      </w:r>
      <w:r w:rsidR="000F18A4">
        <w:rPr>
          <w:sz w:val="24"/>
          <w:szCs w:val="24"/>
        </w:rPr>
        <w:t xml:space="preserve">   _____________</w:t>
      </w:r>
      <w:r>
        <w:rPr>
          <w:sz w:val="24"/>
          <w:szCs w:val="24"/>
        </w:rPr>
        <w:t>_________________________________________________________________</w:t>
      </w:r>
    </w:p>
    <w:p w:rsidR="003B3DF7" w:rsidRDefault="003B3DF7" w:rsidP="003A647C">
      <w:pPr>
        <w:spacing w:before="240" w:after="0"/>
        <w:rPr>
          <w:sz w:val="24"/>
          <w:szCs w:val="24"/>
        </w:rPr>
      </w:pPr>
      <w:r>
        <w:rPr>
          <w:sz w:val="24"/>
          <w:szCs w:val="24"/>
        </w:rPr>
        <w:t>______________________________________________________________________________</w:t>
      </w:r>
    </w:p>
    <w:p w:rsidR="003B3DF7" w:rsidRDefault="003B3DF7" w:rsidP="003A647C">
      <w:pPr>
        <w:spacing w:before="240" w:after="0"/>
        <w:rPr>
          <w:sz w:val="24"/>
          <w:szCs w:val="24"/>
        </w:rPr>
      </w:pPr>
      <w:r>
        <w:rPr>
          <w:sz w:val="24"/>
          <w:szCs w:val="24"/>
        </w:rPr>
        <w:t>Area</w:t>
      </w:r>
      <w:r w:rsidR="00E949CD">
        <w:rPr>
          <w:sz w:val="24"/>
          <w:szCs w:val="24"/>
        </w:rPr>
        <w:t>(s)</w:t>
      </w:r>
      <w:r>
        <w:rPr>
          <w:sz w:val="24"/>
          <w:szCs w:val="24"/>
        </w:rPr>
        <w:t xml:space="preserve"> of Practice: ______________________________________________________________</w:t>
      </w:r>
    </w:p>
    <w:p w:rsidR="003B3DF7" w:rsidRDefault="003B3DF7" w:rsidP="003A647C">
      <w:pPr>
        <w:spacing w:before="240" w:after="0"/>
        <w:rPr>
          <w:sz w:val="24"/>
          <w:szCs w:val="24"/>
        </w:rPr>
      </w:pPr>
      <w:r>
        <w:rPr>
          <w:sz w:val="24"/>
          <w:szCs w:val="24"/>
        </w:rPr>
        <w:t>I, _____</w:t>
      </w:r>
      <w:r w:rsidR="000F18A4">
        <w:rPr>
          <w:sz w:val="24"/>
          <w:szCs w:val="24"/>
        </w:rPr>
        <w:t>_____________________________, h</w:t>
      </w:r>
      <w:r>
        <w:rPr>
          <w:sz w:val="24"/>
          <w:szCs w:val="24"/>
        </w:rPr>
        <w:t xml:space="preserve">ereby authorize the Judicial </w:t>
      </w:r>
      <w:r w:rsidR="00B93DF5">
        <w:rPr>
          <w:sz w:val="24"/>
          <w:szCs w:val="24"/>
        </w:rPr>
        <w:t xml:space="preserve">Appointments </w:t>
      </w:r>
      <w:r>
        <w:rPr>
          <w:sz w:val="24"/>
          <w:szCs w:val="24"/>
        </w:rPr>
        <w:t xml:space="preserve">Advisory Committee to make discreet inquiries with respect to my suitability and qualifications for appointment as a </w:t>
      </w:r>
      <w:r w:rsidR="00B93DF5">
        <w:rPr>
          <w:sz w:val="24"/>
          <w:szCs w:val="24"/>
        </w:rPr>
        <w:t xml:space="preserve">Provincial Court Judge </w:t>
      </w:r>
      <w:r>
        <w:rPr>
          <w:sz w:val="24"/>
          <w:szCs w:val="24"/>
        </w:rPr>
        <w:t>from any source at the appropriate stage of the Committee’s deliberations.</w:t>
      </w:r>
    </w:p>
    <w:p w:rsidR="003B3DF7" w:rsidRDefault="003B3DF7" w:rsidP="003A647C">
      <w:pPr>
        <w:spacing w:before="240" w:after="0"/>
        <w:rPr>
          <w:sz w:val="24"/>
          <w:szCs w:val="24"/>
        </w:rPr>
      </w:pPr>
      <w:r>
        <w:rPr>
          <w:sz w:val="24"/>
          <w:szCs w:val="24"/>
        </w:rPr>
        <w:t>__________________________________________                 ___________________________</w:t>
      </w:r>
    </w:p>
    <w:p w:rsidR="003B3DF7" w:rsidRDefault="003B3DF7" w:rsidP="003A647C">
      <w:pPr>
        <w:spacing w:before="240" w:after="0"/>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2A0E5F" w:rsidRDefault="00B84893" w:rsidP="00B84893">
      <w:pPr>
        <w:rPr>
          <w:sz w:val="40"/>
          <w:szCs w:val="40"/>
        </w:rPr>
      </w:pPr>
      <w:r>
        <w:rPr>
          <w:sz w:val="40"/>
          <w:szCs w:val="40"/>
        </w:rPr>
        <w:lastRenderedPageBreak/>
        <w:tab/>
      </w:r>
      <w:r>
        <w:rPr>
          <w:sz w:val="40"/>
          <w:szCs w:val="40"/>
        </w:rPr>
        <w:tab/>
      </w:r>
      <w:r>
        <w:rPr>
          <w:sz w:val="40"/>
          <w:szCs w:val="40"/>
        </w:rPr>
        <w:tab/>
      </w:r>
    </w:p>
    <w:p w:rsidR="00B84893" w:rsidRDefault="002A0E5F" w:rsidP="00B84893">
      <w:pPr>
        <w:rPr>
          <w:sz w:val="40"/>
          <w:szCs w:val="40"/>
        </w:rPr>
      </w:pPr>
      <w:r>
        <w:rPr>
          <w:sz w:val="40"/>
          <w:szCs w:val="40"/>
        </w:rPr>
        <w:tab/>
      </w:r>
      <w:r>
        <w:rPr>
          <w:sz w:val="40"/>
          <w:szCs w:val="40"/>
        </w:rPr>
        <w:tab/>
      </w:r>
      <w:r>
        <w:rPr>
          <w:sz w:val="40"/>
          <w:szCs w:val="40"/>
        </w:rPr>
        <w:tab/>
      </w:r>
      <w:r w:rsidR="00B84893" w:rsidRPr="00657081">
        <w:rPr>
          <w:sz w:val="40"/>
          <w:szCs w:val="40"/>
        </w:rPr>
        <w:t>RELEASE OF INFORMATION</w:t>
      </w:r>
    </w:p>
    <w:p w:rsidR="00B84893" w:rsidRDefault="00B84893" w:rsidP="00B84893">
      <w:pPr>
        <w:spacing w:after="0"/>
        <w:rPr>
          <w:b/>
          <w:sz w:val="24"/>
          <w:szCs w:val="24"/>
        </w:rPr>
      </w:pPr>
      <w:r>
        <w:rPr>
          <w:b/>
          <w:sz w:val="24"/>
          <w:szCs w:val="24"/>
        </w:rPr>
        <w:t xml:space="preserve">TO THE </w:t>
      </w:r>
      <w:r w:rsidR="002A0E5F">
        <w:rPr>
          <w:b/>
          <w:sz w:val="24"/>
          <w:szCs w:val="24"/>
        </w:rPr>
        <w:t xml:space="preserve">PRINCE EDWARD ISLAND JUDICIAL APPOINTMENTS </w:t>
      </w:r>
      <w:r>
        <w:rPr>
          <w:b/>
          <w:sz w:val="24"/>
          <w:szCs w:val="24"/>
        </w:rPr>
        <w:t>ADVISORY COMMITTEE</w:t>
      </w:r>
    </w:p>
    <w:p w:rsidR="00B84893" w:rsidRDefault="00B84893" w:rsidP="00B84893">
      <w:pPr>
        <w:spacing w:after="0"/>
        <w:rPr>
          <w:b/>
          <w:sz w:val="24"/>
          <w:szCs w:val="24"/>
        </w:rPr>
      </w:pPr>
      <w:proofErr w:type="gramStart"/>
      <w:r>
        <w:rPr>
          <w:b/>
          <w:sz w:val="24"/>
          <w:szCs w:val="24"/>
        </w:rPr>
        <w:t>c/o</w:t>
      </w:r>
      <w:proofErr w:type="gramEnd"/>
      <w:r>
        <w:rPr>
          <w:b/>
          <w:sz w:val="24"/>
          <w:szCs w:val="24"/>
        </w:rPr>
        <w:t xml:space="preserve"> Provincial Court of P. E.I.</w:t>
      </w:r>
    </w:p>
    <w:p w:rsidR="00B84893" w:rsidRDefault="00B84893" w:rsidP="00B84893">
      <w:pPr>
        <w:spacing w:after="0"/>
        <w:rPr>
          <w:b/>
          <w:sz w:val="24"/>
          <w:szCs w:val="24"/>
        </w:rPr>
      </w:pPr>
      <w:r>
        <w:rPr>
          <w:b/>
          <w:sz w:val="24"/>
          <w:szCs w:val="24"/>
        </w:rPr>
        <w:t>P.O. Box 2290</w:t>
      </w:r>
    </w:p>
    <w:p w:rsidR="00B84893" w:rsidRDefault="00B84893" w:rsidP="00B84893">
      <w:pPr>
        <w:spacing w:after="0"/>
        <w:rPr>
          <w:b/>
          <w:sz w:val="24"/>
          <w:szCs w:val="24"/>
        </w:rPr>
      </w:pPr>
      <w:r>
        <w:rPr>
          <w:b/>
          <w:sz w:val="24"/>
          <w:szCs w:val="24"/>
        </w:rPr>
        <w:t>Charlottetown, P.E.I.</w:t>
      </w:r>
    </w:p>
    <w:p w:rsidR="00B84893" w:rsidRDefault="00B84893" w:rsidP="00B84893">
      <w:pPr>
        <w:spacing w:after="0"/>
        <w:rPr>
          <w:b/>
          <w:sz w:val="24"/>
          <w:szCs w:val="24"/>
        </w:rPr>
      </w:pPr>
      <w:r>
        <w:rPr>
          <w:b/>
          <w:sz w:val="24"/>
          <w:szCs w:val="24"/>
        </w:rPr>
        <w:t>C1A 8C1</w:t>
      </w:r>
    </w:p>
    <w:p w:rsidR="00B84893" w:rsidRPr="00657081" w:rsidRDefault="00B84893" w:rsidP="00B84893">
      <w:pPr>
        <w:rPr>
          <w:sz w:val="40"/>
          <w:szCs w:val="40"/>
        </w:rPr>
      </w:pPr>
    </w:p>
    <w:p w:rsidR="00B84893" w:rsidRDefault="00B84893" w:rsidP="00B84893">
      <w:r>
        <w:t>I, __________________________________________________, have applied to the</w:t>
      </w:r>
      <w:r w:rsidR="002A0E5F">
        <w:t xml:space="preserve"> Prince Edward Island </w:t>
      </w:r>
      <w:r>
        <w:t xml:space="preserve"> Judicial </w:t>
      </w:r>
      <w:r w:rsidR="002A0E5F">
        <w:t xml:space="preserve">Appointments </w:t>
      </w:r>
      <w:r>
        <w:t xml:space="preserve"> Advisory Committee for consideration for appointment as a </w:t>
      </w:r>
      <w:r w:rsidR="002A0E5F">
        <w:t>Provincial Court Judge</w:t>
      </w:r>
      <w:r>
        <w:t xml:space="preserve"> and hereby authorize the Law Society of Prince Edward Island and any ot</w:t>
      </w:r>
      <w:r w:rsidR="002A0E5F">
        <w:t>her law society of which I am a member,namely:______</w:t>
      </w:r>
      <w:r>
        <w:t>_____________________________________________________  , to furnish to  the</w:t>
      </w:r>
      <w:r w:rsidR="002A0E5F" w:rsidRPr="002A0E5F">
        <w:t xml:space="preserve"> </w:t>
      </w:r>
      <w:r w:rsidR="002A0E5F">
        <w:t xml:space="preserve">Prince Edward Island  Judicial Appointments  Advisory Committee </w:t>
      </w:r>
      <w:r>
        <w:t xml:space="preserve">all details of formal and informal complaints or charges, insurance or compensation claims, copies of those complaints,  charges or claims and the result of such complaints, charges or claims </w:t>
      </w:r>
      <w:r w:rsidR="00DE0F1E">
        <w:t xml:space="preserve">against me, </w:t>
      </w:r>
      <w:r>
        <w:t>and the present status of same.</w:t>
      </w:r>
    </w:p>
    <w:p w:rsidR="00B84893" w:rsidRDefault="00B84893" w:rsidP="00B84893">
      <w:r>
        <w:t xml:space="preserve">I release the Law Society and its staff from any and all liability of every nature and kind arising from the release of information and documents to the </w:t>
      </w:r>
      <w:r w:rsidR="00DE0F1E">
        <w:t>Prince Edward Island</w:t>
      </w:r>
      <w:r w:rsidR="002A0E5F">
        <w:t xml:space="preserve"> Judicial </w:t>
      </w:r>
      <w:proofErr w:type="gramStart"/>
      <w:r w:rsidR="002A0E5F">
        <w:t>Appointments  Advisory</w:t>
      </w:r>
      <w:proofErr w:type="gramEnd"/>
      <w:r w:rsidR="002A0E5F">
        <w:t xml:space="preserve"> Committee </w:t>
      </w:r>
      <w:r>
        <w:t>pursuant to this Release.</w:t>
      </w:r>
    </w:p>
    <w:p w:rsidR="00B84893" w:rsidRDefault="00B84893" w:rsidP="00B84893">
      <w:r>
        <w:t xml:space="preserve">DATED at ____________________________________, this    ___   day </w:t>
      </w:r>
      <w:proofErr w:type="gramStart"/>
      <w:r>
        <w:t>of  _</w:t>
      </w:r>
      <w:proofErr w:type="gramEnd"/>
      <w:r>
        <w:t>_________________20__.</w:t>
      </w:r>
    </w:p>
    <w:p w:rsidR="00B84893" w:rsidRDefault="00B84893" w:rsidP="00B84893"/>
    <w:p w:rsidR="00B84893" w:rsidRDefault="00B84893" w:rsidP="00B84893">
      <w:r>
        <w:tab/>
      </w:r>
      <w:r>
        <w:tab/>
      </w:r>
      <w:r>
        <w:tab/>
      </w:r>
      <w:r>
        <w:tab/>
      </w:r>
      <w:r>
        <w:tab/>
      </w:r>
      <w:proofErr w:type="gramStart"/>
      <w:r>
        <w:t>Signature :_</w:t>
      </w:r>
      <w:proofErr w:type="gramEnd"/>
      <w:r>
        <w:t>_________________________________________</w:t>
      </w:r>
    </w:p>
    <w:p w:rsidR="00B84893" w:rsidRDefault="00B84893" w:rsidP="00B84893">
      <w:r>
        <w:tab/>
      </w:r>
      <w:r>
        <w:tab/>
      </w:r>
      <w:r>
        <w:tab/>
      </w:r>
      <w:r>
        <w:tab/>
      </w:r>
      <w:r>
        <w:tab/>
      </w:r>
      <w:r>
        <w:tab/>
      </w:r>
      <w:r>
        <w:tab/>
        <w:t xml:space="preserve"> </w:t>
      </w:r>
    </w:p>
    <w:p w:rsidR="00B84893" w:rsidRDefault="00B84893" w:rsidP="00B84893">
      <w:r>
        <w:tab/>
      </w:r>
      <w:r>
        <w:tab/>
      </w:r>
      <w:r>
        <w:tab/>
      </w:r>
      <w:r>
        <w:tab/>
      </w:r>
      <w:r>
        <w:tab/>
        <w:t>Print Name _________________________________________</w:t>
      </w:r>
      <w:r>
        <w:tab/>
      </w:r>
    </w:p>
    <w:p w:rsidR="00B84893" w:rsidRDefault="00B84893" w:rsidP="00B84893">
      <w:r>
        <w:tab/>
      </w:r>
      <w:r>
        <w:tab/>
      </w:r>
      <w:r>
        <w:tab/>
      </w:r>
      <w:r>
        <w:tab/>
        <w:t>ADDRESS:  _________________________________________________</w:t>
      </w:r>
    </w:p>
    <w:p w:rsidR="00B84893" w:rsidRDefault="00B84893" w:rsidP="00B84893">
      <w:r>
        <w:tab/>
      </w:r>
      <w:r>
        <w:tab/>
      </w:r>
      <w:r>
        <w:tab/>
      </w:r>
      <w:r>
        <w:tab/>
        <w:t xml:space="preserve">   </w:t>
      </w:r>
      <w:r>
        <w:tab/>
        <w:t xml:space="preserve">    __________________________________________________</w:t>
      </w:r>
    </w:p>
    <w:p w:rsidR="00B84893" w:rsidRDefault="00B84893" w:rsidP="00B84893">
      <w:r>
        <w:tab/>
      </w:r>
      <w:r>
        <w:tab/>
      </w:r>
      <w:r>
        <w:tab/>
      </w:r>
      <w:r>
        <w:tab/>
      </w:r>
      <w:r>
        <w:tab/>
        <w:t xml:space="preserve">    __________________________________________________</w:t>
      </w:r>
    </w:p>
    <w:p w:rsidR="00B84893" w:rsidRDefault="00B84893" w:rsidP="00B84893">
      <w:r>
        <w:tab/>
      </w:r>
      <w:r>
        <w:tab/>
      </w:r>
      <w:r>
        <w:tab/>
      </w:r>
      <w:r>
        <w:tab/>
        <w:t>Phone:       _________________________________________________</w:t>
      </w:r>
    </w:p>
    <w:p w:rsidR="00B84893" w:rsidRDefault="00B84893" w:rsidP="00B84893">
      <w:r>
        <w:tab/>
      </w:r>
      <w:r>
        <w:tab/>
      </w:r>
      <w:r>
        <w:tab/>
      </w:r>
      <w:r>
        <w:tab/>
        <w:t>E-Mail:</w:t>
      </w:r>
      <w:r>
        <w:tab/>
        <w:t xml:space="preserve">    __________________________________________________</w:t>
      </w:r>
    </w:p>
    <w:p w:rsidR="002A0E5F" w:rsidRDefault="002A0E5F" w:rsidP="00B84893">
      <w:pPr>
        <w:spacing w:after="0"/>
        <w:rPr>
          <w:b/>
          <w:sz w:val="24"/>
          <w:szCs w:val="24"/>
        </w:rPr>
      </w:pPr>
    </w:p>
    <w:p w:rsidR="00B84893" w:rsidRDefault="00B84893" w:rsidP="00B84893">
      <w:pPr>
        <w:spacing w:after="0"/>
        <w:rPr>
          <w:b/>
          <w:sz w:val="24"/>
          <w:szCs w:val="24"/>
        </w:rPr>
      </w:pPr>
      <w:r>
        <w:rPr>
          <w:b/>
          <w:sz w:val="24"/>
          <w:szCs w:val="24"/>
        </w:rPr>
        <w:tab/>
      </w:r>
      <w:r>
        <w:rPr>
          <w:b/>
          <w:sz w:val="24"/>
          <w:szCs w:val="24"/>
        </w:rPr>
        <w:tab/>
      </w:r>
      <w:r>
        <w:rPr>
          <w:b/>
          <w:sz w:val="24"/>
          <w:szCs w:val="24"/>
        </w:rPr>
        <w:tab/>
        <w:t>RELEASE OF MEDICAL INFORMATION</w:t>
      </w:r>
    </w:p>
    <w:p w:rsidR="00B84893" w:rsidRDefault="00B84893" w:rsidP="00B84893">
      <w:pPr>
        <w:spacing w:after="0"/>
        <w:rPr>
          <w:b/>
          <w:sz w:val="24"/>
          <w:szCs w:val="24"/>
        </w:rPr>
      </w:pPr>
    </w:p>
    <w:p w:rsidR="00B84893" w:rsidRDefault="00B84893" w:rsidP="00B84893">
      <w:pPr>
        <w:spacing w:after="0"/>
        <w:rPr>
          <w:b/>
          <w:sz w:val="24"/>
          <w:szCs w:val="24"/>
        </w:rPr>
      </w:pPr>
      <w:r>
        <w:rPr>
          <w:b/>
          <w:sz w:val="24"/>
          <w:szCs w:val="24"/>
        </w:rPr>
        <w:t xml:space="preserve">TO THE </w:t>
      </w:r>
      <w:r w:rsidR="002A0E5F">
        <w:rPr>
          <w:b/>
          <w:sz w:val="24"/>
          <w:szCs w:val="24"/>
        </w:rPr>
        <w:t xml:space="preserve">PRINCE EDWARD ISLAND </w:t>
      </w:r>
      <w:r>
        <w:rPr>
          <w:b/>
          <w:sz w:val="24"/>
          <w:szCs w:val="24"/>
        </w:rPr>
        <w:t xml:space="preserve">JUDICIAL </w:t>
      </w:r>
      <w:r w:rsidR="002A0E5F">
        <w:rPr>
          <w:b/>
          <w:sz w:val="24"/>
          <w:szCs w:val="24"/>
        </w:rPr>
        <w:t>APPOINTMENTS</w:t>
      </w:r>
      <w:r>
        <w:rPr>
          <w:b/>
          <w:sz w:val="24"/>
          <w:szCs w:val="24"/>
        </w:rPr>
        <w:t xml:space="preserve"> ADVISORY COMMITTEE</w:t>
      </w:r>
    </w:p>
    <w:p w:rsidR="00B84893" w:rsidRDefault="00B84893" w:rsidP="00B84893">
      <w:pPr>
        <w:spacing w:after="0"/>
        <w:rPr>
          <w:b/>
          <w:sz w:val="24"/>
          <w:szCs w:val="24"/>
        </w:rPr>
      </w:pPr>
      <w:proofErr w:type="gramStart"/>
      <w:r>
        <w:rPr>
          <w:b/>
          <w:sz w:val="24"/>
          <w:szCs w:val="24"/>
        </w:rPr>
        <w:t>c/o</w:t>
      </w:r>
      <w:proofErr w:type="gramEnd"/>
      <w:r>
        <w:rPr>
          <w:b/>
          <w:sz w:val="24"/>
          <w:szCs w:val="24"/>
        </w:rPr>
        <w:t xml:space="preserve"> Provincial Court of P. E.I.</w:t>
      </w:r>
    </w:p>
    <w:p w:rsidR="00B84893" w:rsidRDefault="00B84893" w:rsidP="00B84893">
      <w:pPr>
        <w:spacing w:after="0"/>
        <w:rPr>
          <w:b/>
          <w:sz w:val="24"/>
          <w:szCs w:val="24"/>
        </w:rPr>
      </w:pPr>
      <w:r>
        <w:rPr>
          <w:b/>
          <w:sz w:val="24"/>
          <w:szCs w:val="24"/>
        </w:rPr>
        <w:t>P.O. Box 2290</w:t>
      </w:r>
    </w:p>
    <w:p w:rsidR="00B84893" w:rsidRDefault="00B84893" w:rsidP="00B84893">
      <w:pPr>
        <w:spacing w:after="0"/>
        <w:rPr>
          <w:b/>
          <w:sz w:val="24"/>
          <w:szCs w:val="24"/>
        </w:rPr>
      </w:pPr>
      <w:r>
        <w:rPr>
          <w:b/>
          <w:sz w:val="24"/>
          <w:szCs w:val="24"/>
        </w:rPr>
        <w:t>Charlottetown, P.E.I.</w:t>
      </w:r>
    </w:p>
    <w:p w:rsidR="00B84893" w:rsidRDefault="00B84893" w:rsidP="00B84893">
      <w:pPr>
        <w:spacing w:after="0"/>
        <w:rPr>
          <w:b/>
          <w:sz w:val="24"/>
          <w:szCs w:val="24"/>
        </w:rPr>
      </w:pPr>
      <w:r>
        <w:rPr>
          <w:b/>
          <w:sz w:val="24"/>
          <w:szCs w:val="24"/>
        </w:rPr>
        <w:t>C1A 8C1</w:t>
      </w:r>
    </w:p>
    <w:p w:rsidR="00B84893" w:rsidRDefault="00B84893" w:rsidP="00B84893">
      <w:pPr>
        <w:spacing w:after="0"/>
        <w:rPr>
          <w:b/>
          <w:sz w:val="24"/>
          <w:szCs w:val="24"/>
        </w:rPr>
      </w:pPr>
    </w:p>
    <w:p w:rsidR="00B84893" w:rsidRDefault="00B84893" w:rsidP="00B84893">
      <w:r>
        <w:t xml:space="preserve">I, __________________________________________________, have applied to the </w:t>
      </w:r>
      <w:r w:rsidR="00DE0F1E">
        <w:t>Prince Edward Island</w:t>
      </w:r>
      <w:r w:rsidR="002A0E5F">
        <w:t xml:space="preserve"> Judicial </w:t>
      </w:r>
      <w:proofErr w:type="gramStart"/>
      <w:r w:rsidR="002A0E5F">
        <w:t>Appointments  Advisory</w:t>
      </w:r>
      <w:proofErr w:type="gramEnd"/>
      <w:r w:rsidR="002A0E5F">
        <w:t xml:space="preserve"> Committee </w:t>
      </w:r>
      <w:r>
        <w:t xml:space="preserve">for consideration for appointment as a </w:t>
      </w:r>
      <w:r w:rsidR="002A0E5F">
        <w:t>Provincial Court Judge</w:t>
      </w:r>
      <w:r>
        <w:t>, and hereby authorize my health care professionals, namely:</w:t>
      </w:r>
    </w:p>
    <w:p w:rsidR="00B84893" w:rsidRDefault="00B84893" w:rsidP="00B8489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to furnish to  the</w:t>
      </w:r>
      <w:r w:rsidR="002A0E5F" w:rsidRPr="002A0E5F">
        <w:t xml:space="preserve"> </w:t>
      </w:r>
      <w:r w:rsidR="002A0E5F">
        <w:t xml:space="preserve">Prince Edward Island  Judicial Appointments  Advisory Committee </w:t>
      </w:r>
      <w:r>
        <w:t xml:space="preserve"> all details of any physical or mental conditions or challenges that could reasonably preclude </w:t>
      </w:r>
      <w:r w:rsidR="00DE0F1E">
        <w:t xml:space="preserve">my </w:t>
      </w:r>
      <w:r>
        <w:t>performance of the duties as</w:t>
      </w:r>
      <w:r w:rsidR="00DE0F1E">
        <w:t xml:space="preserve"> a Provincial Court Judge</w:t>
      </w:r>
      <w:r>
        <w:t>.</w:t>
      </w:r>
    </w:p>
    <w:p w:rsidR="00B84893" w:rsidRDefault="00B84893" w:rsidP="00B84893">
      <w:r>
        <w:t xml:space="preserve">I hereby release the said health care professionals and staff from any and all liability of every nature and kind arising from the release of information and documents to the </w:t>
      </w:r>
      <w:r w:rsidR="00DE0F1E">
        <w:t xml:space="preserve">Prince Edward Island </w:t>
      </w:r>
      <w:r w:rsidR="002A0E5F">
        <w:t xml:space="preserve">Judicial </w:t>
      </w:r>
      <w:proofErr w:type="gramStart"/>
      <w:r w:rsidR="002A0E5F">
        <w:t>Appointments  Advisory</w:t>
      </w:r>
      <w:proofErr w:type="gramEnd"/>
      <w:r w:rsidR="002A0E5F">
        <w:t xml:space="preserve"> Committee </w:t>
      </w:r>
      <w:r>
        <w:t xml:space="preserve"> pursuant to this Release.</w:t>
      </w:r>
    </w:p>
    <w:p w:rsidR="00B84893" w:rsidRDefault="00B84893" w:rsidP="00B84893">
      <w:r>
        <w:t xml:space="preserve">DATED at ____________________________________, this    ___   day </w:t>
      </w:r>
      <w:proofErr w:type="gramStart"/>
      <w:r>
        <w:t>of  _</w:t>
      </w:r>
      <w:proofErr w:type="gramEnd"/>
      <w:r>
        <w:t>_________________20__.</w:t>
      </w:r>
    </w:p>
    <w:p w:rsidR="00B84893" w:rsidRDefault="00B84893" w:rsidP="00B84893">
      <w:r>
        <w:tab/>
      </w:r>
      <w:r>
        <w:tab/>
      </w:r>
      <w:r>
        <w:tab/>
      </w:r>
      <w:r>
        <w:tab/>
      </w:r>
      <w:r>
        <w:tab/>
      </w:r>
    </w:p>
    <w:p w:rsidR="00B84893" w:rsidRDefault="00B84893" w:rsidP="00B84893">
      <w:r>
        <w:tab/>
      </w:r>
      <w:r>
        <w:tab/>
      </w:r>
      <w:r>
        <w:tab/>
      </w:r>
      <w:r>
        <w:tab/>
      </w:r>
      <w:r>
        <w:tab/>
        <w:t xml:space="preserve">Signature ___________________________________________ </w:t>
      </w:r>
    </w:p>
    <w:p w:rsidR="00B84893" w:rsidRDefault="00B84893" w:rsidP="00B84893">
      <w:r>
        <w:tab/>
      </w:r>
      <w:r>
        <w:tab/>
      </w:r>
      <w:r>
        <w:tab/>
      </w:r>
      <w:r>
        <w:tab/>
      </w:r>
      <w:r>
        <w:tab/>
        <w:t>Print Name_________________________________________</w:t>
      </w:r>
    </w:p>
    <w:p w:rsidR="00B84893" w:rsidRDefault="00B84893" w:rsidP="00B84893">
      <w:r>
        <w:tab/>
      </w:r>
      <w:r>
        <w:tab/>
      </w:r>
      <w:r>
        <w:tab/>
      </w:r>
      <w:r>
        <w:tab/>
      </w:r>
      <w:r>
        <w:tab/>
        <w:t>ADDRESS:  __________________________________________</w:t>
      </w:r>
    </w:p>
    <w:p w:rsidR="00B84893" w:rsidRDefault="00B84893" w:rsidP="00B84893">
      <w:r>
        <w:tab/>
      </w:r>
      <w:r>
        <w:tab/>
      </w:r>
      <w:r>
        <w:tab/>
      </w:r>
      <w:r>
        <w:tab/>
        <w:t xml:space="preserve">   </w:t>
      </w:r>
      <w:r>
        <w:tab/>
        <w:t xml:space="preserve">    _________________________________________________</w:t>
      </w:r>
    </w:p>
    <w:p w:rsidR="00B84893" w:rsidRDefault="00B84893" w:rsidP="00B84893">
      <w:r>
        <w:tab/>
      </w:r>
      <w:r>
        <w:tab/>
      </w:r>
      <w:r>
        <w:tab/>
      </w:r>
      <w:r>
        <w:tab/>
      </w:r>
      <w:r>
        <w:tab/>
        <w:t xml:space="preserve">    __________________________________________________</w:t>
      </w:r>
    </w:p>
    <w:p w:rsidR="00B84893" w:rsidRDefault="00B84893" w:rsidP="00B84893">
      <w:r>
        <w:tab/>
      </w:r>
      <w:r>
        <w:tab/>
      </w:r>
      <w:r>
        <w:tab/>
      </w:r>
      <w:r>
        <w:tab/>
        <w:t>Phone:       ______________ E-mail _____________________________</w:t>
      </w:r>
    </w:p>
    <w:p w:rsidR="00B84893" w:rsidRDefault="00B84893">
      <w:pPr>
        <w:spacing w:after="0"/>
        <w:rPr>
          <w:b/>
          <w:sz w:val="24"/>
          <w:szCs w:val="24"/>
        </w:rPr>
      </w:pPr>
    </w:p>
    <w:p w:rsidR="003A647C" w:rsidRPr="003B3DF7" w:rsidRDefault="003B3DF7">
      <w:pPr>
        <w:spacing w:after="0"/>
        <w:rPr>
          <w:b/>
          <w:sz w:val="24"/>
          <w:szCs w:val="24"/>
        </w:rPr>
      </w:pPr>
      <w:r w:rsidRPr="003B3DF7">
        <w:rPr>
          <w:b/>
          <w:sz w:val="24"/>
          <w:szCs w:val="24"/>
        </w:rPr>
        <w:lastRenderedPageBreak/>
        <w:t>2. Professional and Employment Experience:</w:t>
      </w:r>
    </w:p>
    <w:p w:rsidR="003B3DF7" w:rsidRDefault="003B3DF7">
      <w:pPr>
        <w:spacing w:after="0"/>
        <w:rPr>
          <w:sz w:val="24"/>
          <w:szCs w:val="24"/>
        </w:rPr>
      </w:pPr>
      <w:r>
        <w:rPr>
          <w:sz w:val="24"/>
          <w:szCs w:val="24"/>
        </w:rPr>
        <w:t>In chronological order, give a brief account of each position you have held, beginning with your pre-law work experience.  For each position, indicate the years you held it and describe briefly the general nature of the work you did and the experience you gained.</w:t>
      </w:r>
    </w:p>
    <w:p w:rsidR="002E1CE0" w:rsidRDefault="002E1CE0">
      <w:pPr>
        <w:spacing w:after="0"/>
        <w:rPr>
          <w:sz w:val="24"/>
          <w:szCs w:val="24"/>
        </w:rPr>
      </w:pPr>
    </w:p>
    <w:p w:rsidR="003B3DF7" w:rsidRPr="002E1CE0" w:rsidRDefault="002E1CE0" w:rsidP="002E1CE0">
      <w:pPr>
        <w:pStyle w:val="ListParagraph"/>
        <w:numPr>
          <w:ilvl w:val="0"/>
          <w:numId w:val="1"/>
        </w:numPr>
        <w:spacing w:after="0"/>
        <w:rPr>
          <w:b/>
          <w:sz w:val="24"/>
          <w:szCs w:val="24"/>
        </w:rPr>
      </w:pPr>
      <w:r>
        <w:rPr>
          <w:b/>
          <w:sz w:val="24"/>
          <w:szCs w:val="24"/>
        </w:rPr>
        <w:t xml:space="preserve">Pre-law and Non-Legal Experience: </w:t>
      </w:r>
    </w:p>
    <w:p w:rsidR="002E1CE0" w:rsidRDefault="002E1CE0" w:rsidP="002E1CE0">
      <w:pPr>
        <w:spacing w:after="0"/>
        <w:rPr>
          <w:sz w:val="24"/>
          <w:szCs w:val="24"/>
        </w:rPr>
      </w:pPr>
    </w:p>
    <w:p w:rsidR="002E1CE0" w:rsidRDefault="003B3DF7" w:rsidP="002E1CE0">
      <w:pPr>
        <w:spacing w:after="0"/>
        <w:rPr>
          <w:sz w:val="24"/>
          <w:szCs w:val="24"/>
        </w:rPr>
      </w:pPr>
      <w:r>
        <w:rPr>
          <w:sz w:val="24"/>
          <w:szCs w:val="24"/>
        </w:rPr>
        <w:t>______________________________________________</w:t>
      </w:r>
      <w:r w:rsidR="002E1CE0">
        <w:rPr>
          <w:sz w:val="24"/>
          <w:szCs w:val="24"/>
        </w:rPr>
        <w:t>_______________________________</w:t>
      </w:r>
      <w:r>
        <w:rPr>
          <w:sz w:val="24"/>
          <w:szCs w:val="24"/>
        </w:rPr>
        <w:t>_</w:t>
      </w:r>
    </w:p>
    <w:p w:rsidR="002E1CE0" w:rsidRDefault="002E1CE0" w:rsidP="002E1CE0">
      <w:pPr>
        <w:spacing w:after="0"/>
        <w:rPr>
          <w:sz w:val="24"/>
          <w:szCs w:val="24"/>
        </w:rPr>
      </w:pPr>
    </w:p>
    <w:p w:rsidR="002E1CE0" w:rsidRDefault="003B3DF7" w:rsidP="002E1CE0">
      <w:pPr>
        <w:spacing w:after="0"/>
        <w:rPr>
          <w:sz w:val="24"/>
          <w:szCs w:val="24"/>
        </w:rPr>
      </w:pPr>
      <w:r>
        <w:rPr>
          <w:sz w:val="24"/>
          <w:szCs w:val="24"/>
        </w:rPr>
        <w:t>_______________________________________________</w:t>
      </w:r>
      <w:r w:rsidR="002E1CE0">
        <w:rPr>
          <w:sz w:val="24"/>
          <w:szCs w:val="24"/>
        </w:rPr>
        <w:t>_______________________________</w:t>
      </w:r>
    </w:p>
    <w:p w:rsidR="002E1CE0" w:rsidRDefault="002E1CE0" w:rsidP="002E1CE0">
      <w:pPr>
        <w:spacing w:after="0"/>
        <w:rPr>
          <w:sz w:val="24"/>
          <w:szCs w:val="24"/>
        </w:rPr>
      </w:pPr>
    </w:p>
    <w:p w:rsidR="002E1CE0" w:rsidRDefault="003B3DF7" w:rsidP="002E1CE0">
      <w:pPr>
        <w:spacing w:after="0"/>
        <w:rPr>
          <w:sz w:val="24"/>
          <w:szCs w:val="24"/>
        </w:rPr>
      </w:pPr>
      <w:r>
        <w:rPr>
          <w:sz w:val="24"/>
          <w:szCs w:val="24"/>
        </w:rPr>
        <w:t>_____________________________________________________</w:t>
      </w:r>
      <w:r w:rsidR="002E1CE0">
        <w:rPr>
          <w:sz w:val="24"/>
          <w:szCs w:val="24"/>
        </w:rPr>
        <w:t>_______________________</w:t>
      </w:r>
      <w:r>
        <w:rPr>
          <w:sz w:val="24"/>
          <w:szCs w:val="24"/>
        </w:rPr>
        <w:t>__</w:t>
      </w:r>
    </w:p>
    <w:p w:rsidR="002E1CE0" w:rsidRDefault="002E1CE0" w:rsidP="002E1CE0">
      <w:pPr>
        <w:spacing w:after="0"/>
        <w:rPr>
          <w:sz w:val="24"/>
          <w:szCs w:val="24"/>
        </w:rPr>
      </w:pPr>
    </w:p>
    <w:p w:rsidR="002E1CE0" w:rsidRDefault="003B3DF7" w:rsidP="002E1CE0">
      <w:pPr>
        <w:spacing w:after="0"/>
        <w:rPr>
          <w:sz w:val="24"/>
          <w:szCs w:val="24"/>
        </w:rPr>
      </w:pPr>
      <w:r>
        <w:rPr>
          <w:sz w:val="24"/>
          <w:szCs w:val="24"/>
        </w:rPr>
        <w:t>______________________________________________________________________________</w:t>
      </w:r>
    </w:p>
    <w:p w:rsidR="002E1CE0" w:rsidRDefault="002E1CE0" w:rsidP="002E1CE0">
      <w:pPr>
        <w:spacing w:after="0"/>
        <w:rPr>
          <w:sz w:val="24"/>
          <w:szCs w:val="24"/>
        </w:rPr>
      </w:pPr>
    </w:p>
    <w:p w:rsidR="002E1CE0" w:rsidRDefault="003B3DF7" w:rsidP="002E1CE0">
      <w:pPr>
        <w:spacing w:after="0"/>
        <w:rPr>
          <w:sz w:val="24"/>
          <w:szCs w:val="24"/>
        </w:rPr>
      </w:pPr>
      <w:r>
        <w:rPr>
          <w:sz w:val="24"/>
          <w:szCs w:val="24"/>
        </w:rPr>
        <w:t>_______________________________________________</w:t>
      </w:r>
      <w:r w:rsidR="002E1CE0">
        <w:rPr>
          <w:sz w:val="24"/>
          <w:szCs w:val="24"/>
        </w:rPr>
        <w:t>_______________________________</w:t>
      </w:r>
    </w:p>
    <w:p w:rsidR="002E1CE0" w:rsidRDefault="002E1CE0" w:rsidP="002E1CE0">
      <w:pPr>
        <w:spacing w:after="0"/>
        <w:rPr>
          <w:sz w:val="24"/>
          <w:szCs w:val="24"/>
        </w:rPr>
      </w:pPr>
    </w:p>
    <w:p w:rsidR="002E1CE0" w:rsidRDefault="003B3DF7" w:rsidP="002E1CE0">
      <w:pPr>
        <w:spacing w:after="0"/>
        <w:rPr>
          <w:sz w:val="24"/>
          <w:szCs w:val="24"/>
        </w:rPr>
      </w:pPr>
      <w:r>
        <w:rPr>
          <w:sz w:val="24"/>
          <w:szCs w:val="24"/>
        </w:rPr>
        <w:t>______________________________________</w:t>
      </w:r>
      <w:r w:rsidR="002E1CE0">
        <w:rPr>
          <w:sz w:val="24"/>
          <w:szCs w:val="24"/>
        </w:rPr>
        <w:t>___________________________________</w:t>
      </w:r>
      <w:r>
        <w:rPr>
          <w:sz w:val="24"/>
          <w:szCs w:val="24"/>
        </w:rPr>
        <w:t>_</w:t>
      </w:r>
      <w:r w:rsidR="002E1CE0">
        <w:rPr>
          <w:sz w:val="24"/>
          <w:szCs w:val="24"/>
        </w:rPr>
        <w:t>____</w:t>
      </w:r>
    </w:p>
    <w:p w:rsidR="002E1CE0" w:rsidRDefault="002E1CE0" w:rsidP="002E1CE0">
      <w:pPr>
        <w:spacing w:after="0"/>
        <w:rPr>
          <w:sz w:val="24"/>
          <w:szCs w:val="24"/>
        </w:rPr>
      </w:pPr>
    </w:p>
    <w:p w:rsidR="002E1CE0" w:rsidRDefault="002E1CE0" w:rsidP="002E1CE0">
      <w:pPr>
        <w:spacing w:after="0"/>
        <w:rPr>
          <w:b/>
          <w:sz w:val="24"/>
          <w:szCs w:val="24"/>
        </w:rPr>
      </w:pPr>
      <w:r>
        <w:rPr>
          <w:b/>
          <w:sz w:val="24"/>
          <w:szCs w:val="24"/>
        </w:rPr>
        <w:t xml:space="preserve">         (b) </w:t>
      </w:r>
      <w:r w:rsidRPr="002E1CE0">
        <w:rPr>
          <w:b/>
          <w:sz w:val="24"/>
          <w:szCs w:val="24"/>
        </w:rPr>
        <w:t>Legal Career Experience:</w:t>
      </w:r>
      <w:r>
        <w:rPr>
          <w:b/>
          <w:sz w:val="24"/>
          <w:szCs w:val="24"/>
        </w:rPr>
        <w:t xml:space="preserve">    </w:t>
      </w:r>
    </w:p>
    <w:p w:rsidR="002E1CE0" w:rsidRDefault="002E1CE0" w:rsidP="002E1CE0">
      <w:pPr>
        <w:spacing w:after="0"/>
        <w:rPr>
          <w:sz w:val="24"/>
          <w:szCs w:val="24"/>
        </w:rPr>
      </w:pPr>
    </w:p>
    <w:p w:rsidR="002E1CE0" w:rsidRDefault="002E1CE0" w:rsidP="002E1CE0">
      <w:pPr>
        <w:spacing w:after="0"/>
        <w:rPr>
          <w:sz w:val="24"/>
          <w:szCs w:val="24"/>
        </w:rPr>
      </w:pPr>
      <w:r>
        <w:rPr>
          <w:sz w:val="24"/>
          <w:szCs w:val="24"/>
        </w:rPr>
        <w:t>______________________________________________________________________________</w:t>
      </w:r>
    </w:p>
    <w:p w:rsidR="002E1CE0" w:rsidRDefault="002E1CE0" w:rsidP="002E1CE0">
      <w:pPr>
        <w:spacing w:after="0"/>
        <w:rPr>
          <w:sz w:val="24"/>
          <w:szCs w:val="24"/>
        </w:rPr>
      </w:pPr>
    </w:p>
    <w:p w:rsidR="002E1CE0" w:rsidRDefault="002E1CE0" w:rsidP="002E1CE0">
      <w:pPr>
        <w:spacing w:after="0"/>
        <w:rPr>
          <w:sz w:val="24"/>
          <w:szCs w:val="24"/>
        </w:rPr>
      </w:pPr>
      <w:r>
        <w:rPr>
          <w:sz w:val="24"/>
          <w:szCs w:val="24"/>
        </w:rPr>
        <w:t>______________________________________________________________________________</w:t>
      </w:r>
    </w:p>
    <w:p w:rsidR="002E1CE0" w:rsidRDefault="002E1CE0" w:rsidP="002E1CE0">
      <w:pPr>
        <w:spacing w:after="0"/>
        <w:rPr>
          <w:sz w:val="24"/>
          <w:szCs w:val="24"/>
        </w:rPr>
      </w:pPr>
    </w:p>
    <w:p w:rsidR="002E1CE0" w:rsidRDefault="002E1CE0" w:rsidP="002E1CE0">
      <w:pPr>
        <w:spacing w:after="0"/>
        <w:rPr>
          <w:sz w:val="24"/>
          <w:szCs w:val="24"/>
        </w:rPr>
      </w:pPr>
      <w:r>
        <w:rPr>
          <w:sz w:val="24"/>
          <w:szCs w:val="24"/>
        </w:rPr>
        <w:t>______________________________________________________________________________</w:t>
      </w:r>
    </w:p>
    <w:p w:rsidR="002E1CE0" w:rsidRDefault="002E1CE0" w:rsidP="002E1CE0">
      <w:pPr>
        <w:spacing w:after="0"/>
        <w:rPr>
          <w:sz w:val="24"/>
          <w:szCs w:val="24"/>
        </w:rPr>
      </w:pPr>
    </w:p>
    <w:p w:rsidR="002E1CE0" w:rsidRDefault="002E1CE0" w:rsidP="002E1CE0">
      <w:pPr>
        <w:spacing w:after="0"/>
        <w:rPr>
          <w:sz w:val="24"/>
          <w:szCs w:val="24"/>
        </w:rPr>
      </w:pPr>
      <w:r>
        <w:rPr>
          <w:sz w:val="24"/>
          <w:szCs w:val="24"/>
        </w:rPr>
        <w:t>______________________________________________________________________________</w:t>
      </w:r>
    </w:p>
    <w:p w:rsidR="002E1CE0" w:rsidRDefault="002E1CE0" w:rsidP="002E1CE0">
      <w:pPr>
        <w:spacing w:after="0"/>
        <w:rPr>
          <w:sz w:val="24"/>
          <w:szCs w:val="24"/>
        </w:rPr>
      </w:pPr>
    </w:p>
    <w:p w:rsidR="002E1CE0" w:rsidRDefault="002E1CE0" w:rsidP="002E1CE0">
      <w:pPr>
        <w:spacing w:after="0"/>
        <w:rPr>
          <w:sz w:val="24"/>
          <w:szCs w:val="24"/>
        </w:rPr>
      </w:pPr>
      <w:r>
        <w:rPr>
          <w:sz w:val="24"/>
          <w:szCs w:val="24"/>
        </w:rPr>
        <w:t>______________________________________________________________________________</w:t>
      </w:r>
    </w:p>
    <w:p w:rsidR="002E1CE0" w:rsidRDefault="002E1CE0" w:rsidP="002E1CE0">
      <w:pPr>
        <w:spacing w:after="0"/>
        <w:rPr>
          <w:sz w:val="24"/>
          <w:szCs w:val="24"/>
        </w:rPr>
      </w:pPr>
    </w:p>
    <w:p w:rsidR="002E1CE0" w:rsidRDefault="002E1CE0" w:rsidP="002E1CE0">
      <w:pPr>
        <w:spacing w:after="0"/>
        <w:rPr>
          <w:sz w:val="24"/>
          <w:szCs w:val="24"/>
        </w:rPr>
      </w:pPr>
      <w:r>
        <w:rPr>
          <w:sz w:val="24"/>
          <w:szCs w:val="24"/>
        </w:rPr>
        <w:t>______________________________________________________________________________</w:t>
      </w:r>
    </w:p>
    <w:p w:rsidR="002E1CE0" w:rsidRDefault="002E1CE0" w:rsidP="002E1CE0">
      <w:pPr>
        <w:spacing w:after="0"/>
        <w:rPr>
          <w:sz w:val="24"/>
          <w:szCs w:val="24"/>
        </w:rPr>
      </w:pPr>
    </w:p>
    <w:p w:rsidR="002E1CE0" w:rsidRDefault="002E1CE0" w:rsidP="002E1CE0">
      <w:pPr>
        <w:spacing w:after="0"/>
        <w:rPr>
          <w:sz w:val="24"/>
          <w:szCs w:val="24"/>
        </w:rPr>
      </w:pPr>
      <w:r>
        <w:rPr>
          <w:sz w:val="24"/>
          <w:szCs w:val="24"/>
        </w:rPr>
        <w:t>______________________________________________________________________________</w:t>
      </w:r>
    </w:p>
    <w:p w:rsidR="002E1CE0" w:rsidRDefault="002E1CE0" w:rsidP="002E1CE0">
      <w:pPr>
        <w:spacing w:after="0"/>
        <w:rPr>
          <w:sz w:val="24"/>
          <w:szCs w:val="24"/>
        </w:rPr>
      </w:pPr>
    </w:p>
    <w:p w:rsidR="002E1CE0" w:rsidRDefault="002E1CE0" w:rsidP="002E1CE0">
      <w:pPr>
        <w:spacing w:after="0"/>
        <w:rPr>
          <w:sz w:val="24"/>
          <w:szCs w:val="24"/>
        </w:rPr>
      </w:pPr>
      <w:r>
        <w:rPr>
          <w:sz w:val="24"/>
          <w:szCs w:val="24"/>
        </w:rPr>
        <w:t>______________________________________________________________________________</w:t>
      </w:r>
    </w:p>
    <w:p w:rsidR="002E1CE0" w:rsidRDefault="002E1CE0" w:rsidP="002E1CE0">
      <w:pPr>
        <w:spacing w:after="0"/>
        <w:rPr>
          <w:sz w:val="24"/>
          <w:szCs w:val="24"/>
        </w:rPr>
      </w:pPr>
    </w:p>
    <w:p w:rsidR="00E949CD" w:rsidRDefault="002E1CE0" w:rsidP="002E1CE0">
      <w:pPr>
        <w:spacing w:after="0"/>
        <w:rPr>
          <w:sz w:val="24"/>
          <w:szCs w:val="24"/>
        </w:rPr>
      </w:pPr>
      <w:r>
        <w:rPr>
          <w:sz w:val="24"/>
          <w:szCs w:val="24"/>
        </w:rPr>
        <w:t>______________________________________________________________________________</w:t>
      </w:r>
    </w:p>
    <w:p w:rsidR="002E1CE0" w:rsidRPr="00E949CD" w:rsidRDefault="002E1CE0" w:rsidP="002E1CE0">
      <w:pPr>
        <w:spacing w:after="0"/>
        <w:rPr>
          <w:sz w:val="24"/>
          <w:szCs w:val="24"/>
        </w:rPr>
      </w:pPr>
      <w:r w:rsidRPr="000953BE">
        <w:rPr>
          <w:b/>
          <w:sz w:val="24"/>
          <w:szCs w:val="24"/>
        </w:rPr>
        <w:lastRenderedPageBreak/>
        <w:t>3.    Community and Civic Activities:</w:t>
      </w:r>
    </w:p>
    <w:p w:rsidR="002E1CE0" w:rsidRDefault="002E1CE0" w:rsidP="002E1CE0">
      <w:pPr>
        <w:spacing w:after="0"/>
        <w:rPr>
          <w:sz w:val="24"/>
          <w:szCs w:val="24"/>
        </w:rPr>
      </w:pPr>
      <w:r>
        <w:rPr>
          <w:sz w:val="24"/>
          <w:szCs w:val="24"/>
        </w:rPr>
        <w:t xml:space="preserve">Provide an account of any community or civic activities in which you have been involved, outside of those associated with the legal profession. </w:t>
      </w:r>
      <w:r w:rsidR="000953BE">
        <w:rPr>
          <w:sz w:val="24"/>
          <w:szCs w:val="24"/>
        </w:rPr>
        <w:t xml:space="preserve">  The Committee is particularly interested in activities which, in your view, shed light on your suitability for appointment as a </w:t>
      </w:r>
      <w:r w:rsidR="002A0E5F">
        <w:rPr>
          <w:sz w:val="24"/>
          <w:szCs w:val="24"/>
        </w:rPr>
        <w:t>Provincial Court Judge</w:t>
      </w:r>
      <w:r w:rsidR="000953BE">
        <w:rPr>
          <w:sz w:val="24"/>
          <w:szCs w:val="24"/>
        </w:rPr>
        <w:t xml:space="preserve">. </w:t>
      </w:r>
    </w:p>
    <w:p w:rsidR="000953BE" w:rsidRPr="000953BE" w:rsidRDefault="000953BE" w:rsidP="000953BE">
      <w:pPr>
        <w:spacing w:after="24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3BE" w:rsidRDefault="000953BE" w:rsidP="000953BE">
      <w:pPr>
        <w:spacing w:after="240"/>
        <w:rPr>
          <w:b/>
          <w:sz w:val="24"/>
          <w:szCs w:val="24"/>
        </w:rPr>
      </w:pPr>
      <w:r w:rsidRPr="000953BE">
        <w:rPr>
          <w:b/>
          <w:sz w:val="24"/>
          <w:szCs w:val="24"/>
        </w:rPr>
        <w:t>4. Participation in Professional Associations:</w:t>
      </w:r>
    </w:p>
    <w:p w:rsidR="000953BE" w:rsidRDefault="000953BE" w:rsidP="000953BE">
      <w:pPr>
        <w:spacing w:after="0"/>
        <w:rPr>
          <w:sz w:val="24"/>
          <w:szCs w:val="24"/>
        </w:rPr>
      </w:pPr>
      <w:r>
        <w:rPr>
          <w:sz w:val="24"/>
          <w:szCs w:val="24"/>
        </w:rPr>
        <w:t>Provide information on your membership in any professional associations, including those associated with the legal profession. Indicate those in which you have been more than a fee paying member (i.e. where you have served on committees, held an executive position and the like)</w:t>
      </w:r>
    </w:p>
    <w:p w:rsidR="000953BE" w:rsidRPr="000953BE" w:rsidRDefault="000953BE" w:rsidP="000953BE">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53BE" w:rsidRDefault="000953BE" w:rsidP="000953BE">
      <w:pPr>
        <w:spacing w:after="240"/>
        <w:rPr>
          <w:sz w:val="24"/>
          <w:szCs w:val="24"/>
        </w:rPr>
      </w:pPr>
      <w:r>
        <w:rPr>
          <w:sz w:val="24"/>
          <w:szCs w:val="24"/>
        </w:rPr>
        <w:t>______________________________________________________________________________</w:t>
      </w:r>
    </w:p>
    <w:p w:rsidR="000953BE" w:rsidRDefault="000953BE" w:rsidP="000953BE">
      <w:pPr>
        <w:spacing w:after="240"/>
        <w:rPr>
          <w:b/>
          <w:sz w:val="24"/>
          <w:szCs w:val="24"/>
        </w:rPr>
      </w:pPr>
      <w:r w:rsidRPr="000953BE">
        <w:rPr>
          <w:b/>
          <w:sz w:val="24"/>
          <w:szCs w:val="24"/>
        </w:rPr>
        <w:lastRenderedPageBreak/>
        <w:t>5.  Personal Suitability:</w:t>
      </w:r>
    </w:p>
    <w:p w:rsidR="000953BE" w:rsidRDefault="000953BE" w:rsidP="000953BE">
      <w:pPr>
        <w:spacing w:after="240"/>
        <w:rPr>
          <w:sz w:val="24"/>
          <w:szCs w:val="24"/>
        </w:rPr>
      </w:pPr>
      <w:r>
        <w:rPr>
          <w:b/>
          <w:sz w:val="24"/>
          <w:szCs w:val="24"/>
        </w:rPr>
        <w:t>(a)</w:t>
      </w:r>
      <w:r>
        <w:rPr>
          <w:sz w:val="24"/>
          <w:szCs w:val="24"/>
        </w:rPr>
        <w:t xml:space="preserve"> Please advise of any matters, such as past or present health problems, civil claims or serious financial difficulties you have experienced</w:t>
      </w:r>
      <w:r w:rsidR="0081719A">
        <w:rPr>
          <w:sz w:val="24"/>
          <w:szCs w:val="24"/>
        </w:rPr>
        <w:t>.   P</w:t>
      </w:r>
      <w:r>
        <w:rPr>
          <w:sz w:val="24"/>
          <w:szCs w:val="24"/>
        </w:rPr>
        <w:t xml:space="preserve">rovide details </w:t>
      </w:r>
      <w:r w:rsidR="0081719A">
        <w:rPr>
          <w:sz w:val="24"/>
          <w:szCs w:val="24"/>
        </w:rPr>
        <w:t>if you have ever been charged with a criminal offence of which you have not been acquitted.</w:t>
      </w:r>
    </w:p>
    <w:p w:rsidR="0081719A" w:rsidRDefault="0081719A" w:rsidP="0081719A">
      <w:pPr>
        <w:spacing w:after="24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719A" w:rsidRDefault="0081719A" w:rsidP="0081719A">
      <w:pPr>
        <w:spacing w:after="240"/>
        <w:rPr>
          <w:sz w:val="24"/>
          <w:szCs w:val="24"/>
        </w:rPr>
      </w:pPr>
    </w:p>
    <w:p w:rsidR="0081719A" w:rsidRPr="0081719A" w:rsidRDefault="0081719A" w:rsidP="0081719A">
      <w:pPr>
        <w:spacing w:after="240"/>
        <w:rPr>
          <w:sz w:val="24"/>
          <w:szCs w:val="24"/>
        </w:rPr>
      </w:pPr>
      <w:r>
        <w:rPr>
          <w:sz w:val="24"/>
          <w:szCs w:val="24"/>
        </w:rPr>
        <w:t>(b)</w:t>
      </w:r>
      <w:r w:rsidRPr="0081719A">
        <w:rPr>
          <w:sz w:val="24"/>
          <w:szCs w:val="24"/>
        </w:rPr>
        <w:t xml:space="preserve">Please </w:t>
      </w:r>
      <w:proofErr w:type="gramStart"/>
      <w:r w:rsidRPr="0081719A">
        <w:rPr>
          <w:sz w:val="24"/>
          <w:szCs w:val="24"/>
        </w:rPr>
        <w:t>advise</w:t>
      </w:r>
      <w:proofErr w:type="gramEnd"/>
      <w:r w:rsidRPr="0081719A">
        <w:rPr>
          <w:sz w:val="24"/>
          <w:szCs w:val="24"/>
        </w:rPr>
        <w:t xml:space="preserve"> of any </w:t>
      </w:r>
      <w:r w:rsidR="00E949CD">
        <w:rPr>
          <w:sz w:val="24"/>
          <w:szCs w:val="24"/>
        </w:rPr>
        <w:t xml:space="preserve">insurance or compensation </w:t>
      </w:r>
      <w:r w:rsidRPr="0081719A">
        <w:rPr>
          <w:sz w:val="24"/>
          <w:szCs w:val="24"/>
        </w:rPr>
        <w:t>claims or complaints made against you with the Law Society of Prince Edward Island or any other Law Society.</w:t>
      </w:r>
    </w:p>
    <w:p w:rsidR="000953BE" w:rsidRDefault="0081719A" w:rsidP="000953BE">
      <w:pPr>
        <w:spacing w:after="24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1CE0" w:rsidRDefault="0081719A" w:rsidP="002E1CE0">
      <w:pPr>
        <w:spacing w:after="0"/>
        <w:rPr>
          <w:sz w:val="24"/>
          <w:szCs w:val="24"/>
        </w:rPr>
      </w:pPr>
      <w:r>
        <w:rPr>
          <w:sz w:val="24"/>
          <w:szCs w:val="24"/>
        </w:rPr>
        <w:lastRenderedPageBreak/>
        <w:t xml:space="preserve">6.   Reasons for interest </w:t>
      </w:r>
      <w:proofErr w:type="gramStart"/>
      <w:r>
        <w:rPr>
          <w:sz w:val="24"/>
          <w:szCs w:val="24"/>
        </w:rPr>
        <w:t xml:space="preserve">in </w:t>
      </w:r>
      <w:r w:rsidR="002A0E5F">
        <w:rPr>
          <w:sz w:val="24"/>
          <w:szCs w:val="24"/>
        </w:rPr>
        <w:t xml:space="preserve"> the</w:t>
      </w:r>
      <w:proofErr w:type="gramEnd"/>
      <w:r w:rsidR="002A0E5F">
        <w:rPr>
          <w:sz w:val="24"/>
          <w:szCs w:val="24"/>
        </w:rPr>
        <w:t xml:space="preserve"> </w:t>
      </w:r>
      <w:r>
        <w:rPr>
          <w:sz w:val="24"/>
          <w:szCs w:val="24"/>
        </w:rPr>
        <w:t>position</w:t>
      </w:r>
      <w:r w:rsidR="002A0E5F">
        <w:rPr>
          <w:sz w:val="24"/>
          <w:szCs w:val="24"/>
        </w:rPr>
        <w:t xml:space="preserve"> of Provincial Court Judge</w:t>
      </w:r>
      <w:r>
        <w:rPr>
          <w:sz w:val="24"/>
          <w:szCs w:val="24"/>
        </w:rPr>
        <w:t>:</w:t>
      </w:r>
    </w:p>
    <w:p w:rsidR="0081719A" w:rsidRDefault="0081719A" w:rsidP="002E1CE0">
      <w:pPr>
        <w:spacing w:after="0"/>
        <w:rPr>
          <w:sz w:val="24"/>
          <w:szCs w:val="24"/>
        </w:rPr>
      </w:pPr>
      <w:r>
        <w:rPr>
          <w:sz w:val="24"/>
          <w:szCs w:val="24"/>
        </w:rPr>
        <w:t>(a)   Please explain why you are interested in serving as a</w:t>
      </w:r>
      <w:r w:rsidR="002A0E5F">
        <w:rPr>
          <w:sz w:val="24"/>
          <w:szCs w:val="24"/>
        </w:rPr>
        <w:t xml:space="preserve"> Provincial Court Judge</w:t>
      </w:r>
      <w:r>
        <w:rPr>
          <w:sz w:val="24"/>
          <w:szCs w:val="24"/>
        </w:rPr>
        <w:t>.</w:t>
      </w:r>
    </w:p>
    <w:p w:rsidR="0081719A" w:rsidRDefault="0081719A" w:rsidP="002E1CE0">
      <w:pPr>
        <w:spacing w:after="0"/>
        <w:rPr>
          <w:sz w:val="24"/>
          <w:szCs w:val="24"/>
        </w:rPr>
      </w:pPr>
    </w:p>
    <w:p w:rsidR="00EE0E9D" w:rsidRDefault="0081719A" w:rsidP="00EE0E9D">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0E9D">
        <w:rPr>
          <w:sz w:val="24"/>
          <w:szCs w:val="24"/>
        </w:rPr>
        <w:t>_______________________________</w:t>
      </w:r>
    </w:p>
    <w:p w:rsidR="00EE0E9D" w:rsidRDefault="00EE0E9D" w:rsidP="00EE0E9D">
      <w:pPr>
        <w:spacing w:after="0"/>
        <w:rPr>
          <w:sz w:val="24"/>
          <w:szCs w:val="24"/>
        </w:rPr>
      </w:pPr>
    </w:p>
    <w:p w:rsidR="00EE0E9D" w:rsidRDefault="00EE0E9D" w:rsidP="00EE0E9D">
      <w:pPr>
        <w:spacing w:after="0"/>
        <w:rPr>
          <w:sz w:val="24"/>
          <w:szCs w:val="24"/>
        </w:rPr>
      </w:pPr>
      <w:r>
        <w:rPr>
          <w:sz w:val="24"/>
          <w:szCs w:val="24"/>
        </w:rPr>
        <w:t>(b)</w:t>
      </w:r>
      <w:r w:rsidR="0081719A">
        <w:rPr>
          <w:sz w:val="24"/>
          <w:szCs w:val="24"/>
        </w:rPr>
        <w:t xml:space="preserve">What aspects of your education, experience and character would assist you in discharging the responsibilities of a </w:t>
      </w:r>
      <w:r w:rsidR="002A0E5F">
        <w:rPr>
          <w:sz w:val="24"/>
          <w:szCs w:val="24"/>
        </w:rPr>
        <w:t>Provincial Court Judge</w:t>
      </w:r>
      <w:r w:rsidR="0081719A">
        <w:rPr>
          <w:sz w:val="24"/>
          <w:szCs w:val="24"/>
        </w:rPr>
        <w:t>?   The Committee is particularly interested in what exper</w:t>
      </w:r>
      <w:r w:rsidR="002A0E5F">
        <w:rPr>
          <w:sz w:val="24"/>
          <w:szCs w:val="24"/>
        </w:rPr>
        <w:t>ience you have in dealing with youth</w:t>
      </w:r>
      <w:r w:rsidR="0081719A">
        <w:rPr>
          <w:sz w:val="24"/>
          <w:szCs w:val="24"/>
        </w:rPr>
        <w:t xml:space="preserve"> and </w:t>
      </w:r>
      <w:r w:rsidR="00DE0F1E">
        <w:rPr>
          <w:sz w:val="24"/>
          <w:szCs w:val="24"/>
        </w:rPr>
        <w:t xml:space="preserve">adult </w:t>
      </w:r>
      <w:r w:rsidR="0081719A">
        <w:rPr>
          <w:sz w:val="24"/>
          <w:szCs w:val="24"/>
        </w:rPr>
        <w:t>criminal law matters.</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0E9D" w:rsidRPr="00EE0E9D" w:rsidRDefault="00EE0E9D" w:rsidP="00EE0E9D">
      <w:pPr>
        <w:spacing w:after="0"/>
        <w:rPr>
          <w:b/>
          <w:sz w:val="24"/>
          <w:szCs w:val="24"/>
        </w:rPr>
      </w:pPr>
      <w:r w:rsidRPr="00EE0E9D">
        <w:rPr>
          <w:b/>
          <w:sz w:val="24"/>
          <w:szCs w:val="24"/>
        </w:rPr>
        <w:lastRenderedPageBreak/>
        <w:t>7.  Education:</w:t>
      </w:r>
    </w:p>
    <w:p w:rsidR="00EE0E9D" w:rsidRDefault="00EE0E9D" w:rsidP="00EE0E9D">
      <w:pPr>
        <w:spacing w:after="0"/>
        <w:rPr>
          <w:sz w:val="24"/>
          <w:szCs w:val="24"/>
        </w:rPr>
      </w:pPr>
      <w:r w:rsidRPr="00EE0E9D">
        <w:rPr>
          <w:b/>
          <w:sz w:val="24"/>
          <w:szCs w:val="24"/>
        </w:rPr>
        <w:t>(a)   Secondary School:</w:t>
      </w:r>
      <w:r>
        <w:rPr>
          <w:sz w:val="24"/>
          <w:szCs w:val="24"/>
        </w:rPr>
        <w:t xml:space="preserve"> (Name and location of schools attended/years):</w:t>
      </w:r>
    </w:p>
    <w:p w:rsidR="00EE0E9D" w:rsidRDefault="00EE0E9D" w:rsidP="00EE0E9D">
      <w:pPr>
        <w:spacing w:after="0"/>
        <w:rPr>
          <w:sz w:val="24"/>
          <w:szCs w:val="24"/>
        </w:rPr>
      </w:pPr>
      <w:r>
        <w:rPr>
          <w:sz w:val="24"/>
          <w:szCs w:val="24"/>
        </w:rPr>
        <w:t>______________________________________________________________________________</w:t>
      </w:r>
    </w:p>
    <w:p w:rsidR="00EE0E9D" w:rsidRDefault="00EE0E9D" w:rsidP="00EE0E9D">
      <w:pPr>
        <w:spacing w:after="0"/>
        <w:rPr>
          <w:sz w:val="24"/>
          <w:szCs w:val="24"/>
        </w:rPr>
      </w:pPr>
      <w:r>
        <w:rPr>
          <w:sz w:val="24"/>
          <w:szCs w:val="24"/>
        </w:rPr>
        <w:t>_____________________________________________________________________________</w:t>
      </w:r>
    </w:p>
    <w:p w:rsidR="00EE0E9D" w:rsidRDefault="00EE0E9D" w:rsidP="00EE0E9D">
      <w:pPr>
        <w:spacing w:after="0"/>
        <w:rPr>
          <w:sz w:val="24"/>
          <w:szCs w:val="24"/>
        </w:rPr>
      </w:pPr>
    </w:p>
    <w:p w:rsidR="00EE0E9D" w:rsidRPr="00EE0E9D" w:rsidRDefault="00EE0E9D" w:rsidP="00EE0E9D">
      <w:pPr>
        <w:spacing w:after="0"/>
        <w:rPr>
          <w:b/>
          <w:sz w:val="24"/>
          <w:szCs w:val="24"/>
        </w:rPr>
      </w:pPr>
      <w:r w:rsidRPr="00EE0E9D">
        <w:rPr>
          <w:b/>
          <w:sz w:val="24"/>
          <w:szCs w:val="24"/>
        </w:rPr>
        <w:t>(b)University (other than law school):</w:t>
      </w:r>
    </w:p>
    <w:p w:rsidR="00EE0E9D" w:rsidRDefault="00EE0E9D" w:rsidP="00EE0E9D">
      <w:pPr>
        <w:spacing w:after="0"/>
        <w:rPr>
          <w:sz w:val="24"/>
          <w:szCs w:val="24"/>
        </w:rPr>
      </w:pPr>
      <w:r>
        <w:rPr>
          <w:sz w:val="24"/>
          <w:szCs w:val="24"/>
        </w:rPr>
        <w:t>(i) name/location                                       from/to                                   degree/diploma</w:t>
      </w:r>
    </w:p>
    <w:p w:rsidR="00EE0E9D" w:rsidRDefault="00EE0E9D" w:rsidP="00EE0E9D">
      <w:pPr>
        <w:spacing w:after="0"/>
        <w:rPr>
          <w:sz w:val="24"/>
          <w:szCs w:val="24"/>
        </w:rPr>
      </w:pPr>
      <w:r>
        <w:rPr>
          <w:sz w:val="24"/>
          <w:szCs w:val="24"/>
        </w:rPr>
        <w:t>______________________________________________________________________________</w:t>
      </w:r>
    </w:p>
    <w:p w:rsidR="00EE0E9D" w:rsidRDefault="00EE0E9D" w:rsidP="00EE0E9D">
      <w:pPr>
        <w:spacing w:after="0"/>
        <w:rPr>
          <w:sz w:val="24"/>
          <w:szCs w:val="24"/>
        </w:rPr>
      </w:pPr>
      <w:r>
        <w:rPr>
          <w:sz w:val="24"/>
          <w:szCs w:val="24"/>
        </w:rPr>
        <w:t>Major subject(s):________________________________________________________________</w:t>
      </w:r>
    </w:p>
    <w:p w:rsidR="00EE0E9D" w:rsidRDefault="00EE0E9D" w:rsidP="00EE0E9D">
      <w:pPr>
        <w:spacing w:after="0"/>
        <w:rPr>
          <w:sz w:val="24"/>
          <w:szCs w:val="24"/>
        </w:rPr>
      </w:pPr>
      <w:r>
        <w:rPr>
          <w:sz w:val="24"/>
          <w:szCs w:val="24"/>
        </w:rPr>
        <w:t>Extracurricular activities: _________________________________________________________</w:t>
      </w:r>
    </w:p>
    <w:p w:rsidR="00EE0E9D" w:rsidRDefault="00EE0E9D" w:rsidP="00EE0E9D">
      <w:pPr>
        <w:spacing w:after="0"/>
        <w:rPr>
          <w:sz w:val="24"/>
          <w:szCs w:val="24"/>
        </w:rPr>
      </w:pPr>
      <w:r>
        <w:rPr>
          <w:sz w:val="24"/>
          <w:szCs w:val="24"/>
        </w:rPr>
        <w:t xml:space="preserve">Scholarships/awards: ____________________________________________________________  </w:t>
      </w:r>
    </w:p>
    <w:p w:rsidR="00EE0E9D" w:rsidRDefault="00EE0E9D" w:rsidP="00EE0E9D">
      <w:pPr>
        <w:spacing w:after="0"/>
        <w:rPr>
          <w:sz w:val="24"/>
          <w:szCs w:val="24"/>
        </w:rPr>
      </w:pPr>
    </w:p>
    <w:p w:rsidR="00EE0E9D" w:rsidRDefault="00EE0E9D" w:rsidP="00EE0E9D">
      <w:pPr>
        <w:spacing w:after="0"/>
        <w:rPr>
          <w:sz w:val="24"/>
          <w:szCs w:val="24"/>
        </w:rPr>
      </w:pPr>
      <w:r>
        <w:rPr>
          <w:sz w:val="24"/>
          <w:szCs w:val="24"/>
        </w:rPr>
        <w:t>(ii) name/location                                       from/to                                   degree/diploma</w:t>
      </w:r>
    </w:p>
    <w:p w:rsidR="00EE0E9D" w:rsidRDefault="00EE0E9D" w:rsidP="00EE0E9D">
      <w:pPr>
        <w:spacing w:after="0"/>
        <w:rPr>
          <w:sz w:val="24"/>
          <w:szCs w:val="24"/>
        </w:rPr>
      </w:pPr>
      <w:r>
        <w:rPr>
          <w:sz w:val="24"/>
          <w:szCs w:val="24"/>
        </w:rPr>
        <w:t>______________________________________________________________________________</w:t>
      </w:r>
    </w:p>
    <w:p w:rsidR="00EE0E9D" w:rsidRDefault="00EE0E9D" w:rsidP="00EE0E9D">
      <w:pPr>
        <w:spacing w:after="0"/>
        <w:rPr>
          <w:sz w:val="24"/>
          <w:szCs w:val="24"/>
        </w:rPr>
      </w:pPr>
      <w:r>
        <w:rPr>
          <w:sz w:val="24"/>
          <w:szCs w:val="24"/>
        </w:rPr>
        <w:t>Major subject(s):________________________________________________________________</w:t>
      </w:r>
    </w:p>
    <w:p w:rsidR="00EE0E9D" w:rsidRDefault="00EE0E9D" w:rsidP="00EE0E9D">
      <w:pPr>
        <w:spacing w:after="0"/>
        <w:rPr>
          <w:sz w:val="24"/>
          <w:szCs w:val="24"/>
        </w:rPr>
      </w:pPr>
      <w:r>
        <w:rPr>
          <w:sz w:val="24"/>
          <w:szCs w:val="24"/>
        </w:rPr>
        <w:t>Extracurricular activities: _________________________________________________________</w:t>
      </w:r>
    </w:p>
    <w:p w:rsidR="00EE0E9D" w:rsidRDefault="00EE0E9D" w:rsidP="00EE0E9D">
      <w:pPr>
        <w:spacing w:after="0"/>
        <w:rPr>
          <w:sz w:val="24"/>
          <w:szCs w:val="24"/>
        </w:rPr>
      </w:pPr>
      <w:r>
        <w:rPr>
          <w:sz w:val="24"/>
          <w:szCs w:val="24"/>
        </w:rPr>
        <w:t>Scholarships/awards: ____________________________________________________________</w:t>
      </w:r>
    </w:p>
    <w:p w:rsidR="00EE0E9D" w:rsidRDefault="00EE0E9D" w:rsidP="00EE0E9D">
      <w:pPr>
        <w:spacing w:after="0"/>
        <w:rPr>
          <w:sz w:val="24"/>
          <w:szCs w:val="24"/>
        </w:rPr>
      </w:pPr>
    </w:p>
    <w:p w:rsidR="00EE0E9D" w:rsidRDefault="00EE0E9D" w:rsidP="00EE0E9D">
      <w:pPr>
        <w:spacing w:after="0"/>
        <w:rPr>
          <w:sz w:val="24"/>
          <w:szCs w:val="24"/>
        </w:rPr>
      </w:pPr>
      <w:r w:rsidRPr="00EE0E9D">
        <w:rPr>
          <w:b/>
          <w:sz w:val="24"/>
          <w:szCs w:val="24"/>
        </w:rPr>
        <w:t>(c ) Law School</w:t>
      </w:r>
      <w:r>
        <w:rPr>
          <w:sz w:val="24"/>
          <w:szCs w:val="24"/>
        </w:rPr>
        <w:t>:</w:t>
      </w:r>
    </w:p>
    <w:p w:rsidR="00EE0E9D" w:rsidRDefault="00EE0E9D" w:rsidP="00EE0E9D">
      <w:pPr>
        <w:spacing w:after="0"/>
        <w:rPr>
          <w:sz w:val="24"/>
          <w:szCs w:val="24"/>
        </w:rPr>
      </w:pPr>
      <w:r>
        <w:rPr>
          <w:sz w:val="24"/>
          <w:szCs w:val="24"/>
        </w:rPr>
        <w:t>(i) name/location                                       from/to                                   degree/diploma</w:t>
      </w:r>
    </w:p>
    <w:p w:rsidR="00EE0E9D" w:rsidRDefault="00EE0E9D" w:rsidP="00EE0E9D">
      <w:pPr>
        <w:spacing w:after="0"/>
        <w:rPr>
          <w:sz w:val="24"/>
          <w:szCs w:val="24"/>
        </w:rPr>
      </w:pPr>
      <w:r>
        <w:rPr>
          <w:sz w:val="24"/>
          <w:szCs w:val="24"/>
        </w:rPr>
        <w:t>______________________________________________________________________________</w:t>
      </w:r>
    </w:p>
    <w:p w:rsidR="00EE0E9D" w:rsidRDefault="00EE0E9D" w:rsidP="00EE0E9D">
      <w:pPr>
        <w:spacing w:after="0"/>
        <w:rPr>
          <w:sz w:val="24"/>
          <w:szCs w:val="24"/>
        </w:rPr>
      </w:pPr>
      <w:r>
        <w:rPr>
          <w:sz w:val="24"/>
          <w:szCs w:val="24"/>
        </w:rPr>
        <w:t>Major subject(s):________________________________________________________________</w:t>
      </w:r>
    </w:p>
    <w:p w:rsidR="00EE0E9D" w:rsidRDefault="00EE0E9D" w:rsidP="00EE0E9D">
      <w:pPr>
        <w:spacing w:after="0"/>
        <w:rPr>
          <w:sz w:val="24"/>
          <w:szCs w:val="24"/>
        </w:rPr>
      </w:pPr>
      <w:r>
        <w:rPr>
          <w:sz w:val="24"/>
          <w:szCs w:val="24"/>
        </w:rPr>
        <w:t>Extracurricular activities: _________________________________________________________</w:t>
      </w:r>
    </w:p>
    <w:p w:rsidR="00EE0E9D" w:rsidRDefault="00EE0E9D" w:rsidP="00EE0E9D">
      <w:pPr>
        <w:spacing w:after="0"/>
        <w:rPr>
          <w:sz w:val="24"/>
          <w:szCs w:val="24"/>
        </w:rPr>
      </w:pPr>
      <w:r>
        <w:rPr>
          <w:sz w:val="24"/>
          <w:szCs w:val="24"/>
        </w:rPr>
        <w:t>Scholarships/awards: ____________________________________________________________</w:t>
      </w:r>
    </w:p>
    <w:p w:rsidR="00EE0E9D" w:rsidRDefault="00EE0E9D" w:rsidP="00EE0E9D">
      <w:pPr>
        <w:spacing w:after="0"/>
        <w:rPr>
          <w:sz w:val="24"/>
          <w:szCs w:val="24"/>
        </w:rPr>
      </w:pPr>
    </w:p>
    <w:p w:rsidR="00EE0E9D" w:rsidRPr="0044677D" w:rsidRDefault="0044677D" w:rsidP="00EE0E9D">
      <w:pPr>
        <w:spacing w:after="0"/>
        <w:rPr>
          <w:b/>
          <w:sz w:val="24"/>
          <w:szCs w:val="24"/>
        </w:rPr>
      </w:pPr>
      <w:r>
        <w:rPr>
          <w:b/>
          <w:sz w:val="24"/>
          <w:szCs w:val="24"/>
        </w:rPr>
        <w:t xml:space="preserve">(d) </w:t>
      </w:r>
      <w:r w:rsidR="00D60167">
        <w:rPr>
          <w:b/>
          <w:sz w:val="24"/>
          <w:szCs w:val="24"/>
        </w:rPr>
        <w:t>Post graduate s</w:t>
      </w:r>
      <w:r w:rsidR="00EE0E9D" w:rsidRPr="0044677D">
        <w:rPr>
          <w:b/>
          <w:sz w:val="24"/>
          <w:szCs w:val="24"/>
        </w:rPr>
        <w:t>tudies in Law:</w:t>
      </w:r>
    </w:p>
    <w:p w:rsidR="00EE0E9D" w:rsidRDefault="0044677D" w:rsidP="00EE0E9D">
      <w:pPr>
        <w:spacing w:after="0"/>
        <w:rPr>
          <w:sz w:val="24"/>
          <w:szCs w:val="24"/>
        </w:rPr>
      </w:pPr>
      <w:r>
        <w:rPr>
          <w:sz w:val="24"/>
          <w:szCs w:val="24"/>
        </w:rPr>
        <w:t>name/location                                       from/to                                                           degree</w:t>
      </w:r>
    </w:p>
    <w:p w:rsidR="0044677D" w:rsidRDefault="0044677D" w:rsidP="00EE0E9D">
      <w:pPr>
        <w:spacing w:after="0"/>
        <w:rPr>
          <w:sz w:val="24"/>
          <w:szCs w:val="24"/>
        </w:rPr>
      </w:pPr>
      <w:r>
        <w:rPr>
          <w:sz w:val="24"/>
          <w:szCs w:val="24"/>
        </w:rPr>
        <w:t>_____________________________________________________________________________</w:t>
      </w:r>
    </w:p>
    <w:p w:rsidR="0044677D" w:rsidRDefault="0044677D" w:rsidP="00EE0E9D">
      <w:pPr>
        <w:spacing w:after="0"/>
        <w:rPr>
          <w:sz w:val="24"/>
          <w:szCs w:val="24"/>
        </w:rPr>
      </w:pPr>
      <w:r>
        <w:rPr>
          <w:sz w:val="24"/>
          <w:szCs w:val="24"/>
        </w:rPr>
        <w:t>Focus of study: ________________________________________________________________</w:t>
      </w:r>
    </w:p>
    <w:p w:rsidR="0044677D" w:rsidRDefault="0044677D" w:rsidP="00EE0E9D">
      <w:pPr>
        <w:spacing w:after="0"/>
        <w:rPr>
          <w:sz w:val="24"/>
          <w:szCs w:val="24"/>
        </w:rPr>
      </w:pPr>
    </w:p>
    <w:p w:rsidR="0044677D" w:rsidRPr="0044677D" w:rsidRDefault="0044677D" w:rsidP="00EE0E9D">
      <w:pPr>
        <w:spacing w:after="0"/>
        <w:rPr>
          <w:b/>
          <w:sz w:val="24"/>
          <w:szCs w:val="24"/>
        </w:rPr>
      </w:pPr>
      <w:r w:rsidRPr="0044677D">
        <w:rPr>
          <w:b/>
          <w:sz w:val="24"/>
          <w:szCs w:val="24"/>
        </w:rPr>
        <w:t>( e)  Other:</w:t>
      </w:r>
    </w:p>
    <w:p w:rsidR="0044677D" w:rsidRDefault="0044677D" w:rsidP="0044677D">
      <w:pPr>
        <w:spacing w:after="0"/>
        <w:rPr>
          <w:sz w:val="24"/>
          <w:szCs w:val="24"/>
        </w:rPr>
      </w:pPr>
      <w:r>
        <w:rPr>
          <w:sz w:val="24"/>
          <w:szCs w:val="24"/>
        </w:rPr>
        <w:t>name/location                                       from/to                                                          degree/diploma</w:t>
      </w:r>
    </w:p>
    <w:p w:rsidR="0044677D" w:rsidRDefault="0044677D" w:rsidP="0044677D">
      <w:pPr>
        <w:spacing w:after="0"/>
        <w:rPr>
          <w:sz w:val="24"/>
          <w:szCs w:val="24"/>
        </w:rPr>
      </w:pPr>
      <w:r>
        <w:rPr>
          <w:sz w:val="24"/>
          <w:szCs w:val="24"/>
        </w:rPr>
        <w:t>_____________________________________________________________________________</w:t>
      </w:r>
    </w:p>
    <w:p w:rsidR="0044677D" w:rsidRDefault="0044677D" w:rsidP="0044677D">
      <w:pPr>
        <w:spacing w:after="0"/>
        <w:rPr>
          <w:sz w:val="24"/>
          <w:szCs w:val="24"/>
        </w:rPr>
      </w:pPr>
      <w:r>
        <w:rPr>
          <w:sz w:val="24"/>
          <w:szCs w:val="24"/>
        </w:rPr>
        <w:t>Focus of study: ________________________________________________________________</w:t>
      </w:r>
    </w:p>
    <w:p w:rsidR="0044677D" w:rsidRDefault="0044677D" w:rsidP="00EE0E9D">
      <w:pPr>
        <w:spacing w:after="0"/>
        <w:rPr>
          <w:sz w:val="24"/>
          <w:szCs w:val="24"/>
        </w:rPr>
      </w:pPr>
      <w:r>
        <w:rPr>
          <w:sz w:val="24"/>
          <w:szCs w:val="24"/>
        </w:rPr>
        <w:t>_____________________________________________________________________________</w:t>
      </w:r>
    </w:p>
    <w:p w:rsidR="0044677D" w:rsidRDefault="0044677D" w:rsidP="00EE0E9D">
      <w:pPr>
        <w:spacing w:after="0"/>
        <w:rPr>
          <w:sz w:val="24"/>
          <w:szCs w:val="24"/>
        </w:rPr>
      </w:pPr>
      <w:r>
        <w:rPr>
          <w:sz w:val="24"/>
          <w:szCs w:val="24"/>
        </w:rPr>
        <w:t>______________________________________________________________________________</w:t>
      </w:r>
    </w:p>
    <w:p w:rsidR="0044677D" w:rsidRDefault="0044677D" w:rsidP="00EE0E9D">
      <w:pPr>
        <w:spacing w:after="0"/>
        <w:rPr>
          <w:sz w:val="24"/>
          <w:szCs w:val="24"/>
        </w:rPr>
      </w:pPr>
    </w:p>
    <w:p w:rsidR="0044677D" w:rsidRDefault="0044677D" w:rsidP="00EE0E9D">
      <w:pPr>
        <w:spacing w:after="0"/>
        <w:rPr>
          <w:sz w:val="24"/>
          <w:szCs w:val="24"/>
        </w:rPr>
      </w:pPr>
    </w:p>
    <w:p w:rsidR="0044677D" w:rsidRDefault="0044677D" w:rsidP="00EE0E9D">
      <w:pPr>
        <w:spacing w:after="0"/>
        <w:rPr>
          <w:b/>
          <w:sz w:val="24"/>
          <w:szCs w:val="24"/>
        </w:rPr>
      </w:pPr>
      <w:r w:rsidRPr="0044677D">
        <w:rPr>
          <w:b/>
          <w:sz w:val="24"/>
          <w:szCs w:val="24"/>
        </w:rPr>
        <w:lastRenderedPageBreak/>
        <w:t>8.            Continuing Education after call to the Bar:</w:t>
      </w:r>
    </w:p>
    <w:p w:rsidR="0044677D" w:rsidRDefault="0044677D" w:rsidP="00EE0E9D">
      <w:pPr>
        <w:spacing w:after="0"/>
        <w:rPr>
          <w:sz w:val="24"/>
          <w:szCs w:val="24"/>
        </w:rPr>
      </w:pPr>
      <w:r w:rsidRPr="0044677D">
        <w:rPr>
          <w:sz w:val="24"/>
          <w:szCs w:val="24"/>
        </w:rPr>
        <w:t xml:space="preserve"> Please provide details regarding</w:t>
      </w:r>
      <w:r>
        <w:rPr>
          <w:b/>
          <w:sz w:val="24"/>
          <w:szCs w:val="24"/>
        </w:rPr>
        <w:t xml:space="preserve"> </w:t>
      </w:r>
      <w:r w:rsidRPr="0044677D">
        <w:rPr>
          <w:sz w:val="24"/>
          <w:szCs w:val="24"/>
        </w:rPr>
        <w:t>courses taken</w:t>
      </w:r>
      <w:r>
        <w:rPr>
          <w:sz w:val="24"/>
          <w:szCs w:val="24"/>
        </w:rPr>
        <w:t>/date/ b</w:t>
      </w:r>
      <w:r w:rsidRPr="0044677D">
        <w:rPr>
          <w:sz w:val="24"/>
          <w:szCs w:val="24"/>
        </w:rPr>
        <w:t>rief description</w:t>
      </w:r>
      <w:r>
        <w:rPr>
          <w:sz w:val="24"/>
          <w:szCs w:val="24"/>
        </w:rPr>
        <w:t>. The Committee is particularly interested in any programs taken i</w:t>
      </w:r>
      <w:r w:rsidR="002A0E5F">
        <w:rPr>
          <w:sz w:val="24"/>
          <w:szCs w:val="24"/>
        </w:rPr>
        <w:t xml:space="preserve">n respect to ethics, </w:t>
      </w:r>
      <w:r>
        <w:rPr>
          <w:sz w:val="24"/>
          <w:szCs w:val="24"/>
        </w:rPr>
        <w:t>criminal law, and social issues, including</w:t>
      </w:r>
      <w:r w:rsidR="00D60167">
        <w:rPr>
          <w:sz w:val="24"/>
          <w:szCs w:val="24"/>
        </w:rPr>
        <w:t>, amongst others</w:t>
      </w:r>
      <w:proofErr w:type="gramStart"/>
      <w:r w:rsidR="00D60167">
        <w:rPr>
          <w:sz w:val="24"/>
          <w:szCs w:val="24"/>
        </w:rPr>
        <w:t xml:space="preserve">, </w:t>
      </w:r>
      <w:r>
        <w:rPr>
          <w:sz w:val="24"/>
          <w:szCs w:val="24"/>
        </w:rPr>
        <w:t xml:space="preserve"> </w:t>
      </w:r>
      <w:r w:rsidR="00D60167">
        <w:rPr>
          <w:sz w:val="24"/>
          <w:szCs w:val="24"/>
        </w:rPr>
        <w:t>diversity</w:t>
      </w:r>
      <w:proofErr w:type="gramEnd"/>
      <w:r w:rsidR="00D60167">
        <w:rPr>
          <w:sz w:val="24"/>
          <w:szCs w:val="24"/>
        </w:rPr>
        <w:t xml:space="preserve">, </w:t>
      </w:r>
      <w:r>
        <w:rPr>
          <w:sz w:val="24"/>
          <w:szCs w:val="24"/>
        </w:rPr>
        <w:t xml:space="preserve">gender, equality, and  indigenous issues. </w:t>
      </w:r>
    </w:p>
    <w:p w:rsidR="00603F08" w:rsidRDefault="0044677D" w:rsidP="00EE0E9D">
      <w:pPr>
        <w:spacing w:after="0"/>
        <w:rPr>
          <w:sz w:val="24"/>
          <w:szCs w:val="24"/>
        </w:rPr>
      </w:pPr>
      <w:r>
        <w:rPr>
          <w:sz w:val="24"/>
          <w:szCs w:val="24"/>
        </w:rPr>
        <w:t>______________________________________________________________________________</w:t>
      </w:r>
    </w:p>
    <w:p w:rsidR="00603F08" w:rsidRDefault="00603F08" w:rsidP="00EE0E9D">
      <w:pPr>
        <w:spacing w:after="0"/>
        <w:rPr>
          <w:sz w:val="24"/>
          <w:szCs w:val="24"/>
        </w:rPr>
      </w:pPr>
    </w:p>
    <w:p w:rsidR="00603F08" w:rsidRDefault="0044677D" w:rsidP="00EE0E9D">
      <w:pPr>
        <w:spacing w:after="0"/>
        <w:rPr>
          <w:sz w:val="24"/>
          <w:szCs w:val="24"/>
        </w:rPr>
      </w:pPr>
      <w:r>
        <w:rPr>
          <w:sz w:val="24"/>
          <w:szCs w:val="24"/>
        </w:rPr>
        <w:t>______________________________________________________________________________</w:t>
      </w:r>
    </w:p>
    <w:p w:rsidR="00603F08" w:rsidRDefault="00603F08" w:rsidP="00EE0E9D">
      <w:pPr>
        <w:spacing w:after="0"/>
        <w:rPr>
          <w:sz w:val="24"/>
          <w:szCs w:val="24"/>
        </w:rPr>
      </w:pPr>
    </w:p>
    <w:p w:rsidR="00603F08" w:rsidRDefault="0044677D" w:rsidP="00EE0E9D">
      <w:pPr>
        <w:spacing w:after="0"/>
        <w:rPr>
          <w:sz w:val="24"/>
          <w:szCs w:val="24"/>
        </w:rPr>
      </w:pPr>
      <w:r>
        <w:rPr>
          <w:sz w:val="24"/>
          <w:szCs w:val="24"/>
        </w:rPr>
        <w:t>______________________________________________________________________________</w:t>
      </w:r>
    </w:p>
    <w:p w:rsidR="00603F08" w:rsidRDefault="00603F08" w:rsidP="00EE0E9D">
      <w:pPr>
        <w:spacing w:after="0"/>
        <w:rPr>
          <w:sz w:val="24"/>
          <w:szCs w:val="24"/>
        </w:rPr>
      </w:pPr>
    </w:p>
    <w:p w:rsidR="00603F08" w:rsidRDefault="0044677D" w:rsidP="00EE0E9D">
      <w:pPr>
        <w:spacing w:after="0"/>
        <w:rPr>
          <w:sz w:val="24"/>
          <w:szCs w:val="24"/>
        </w:rPr>
      </w:pPr>
      <w:r>
        <w:rPr>
          <w:sz w:val="24"/>
          <w:szCs w:val="24"/>
        </w:rPr>
        <w:t>______________________________________________________________________________</w:t>
      </w:r>
    </w:p>
    <w:p w:rsidR="00603F08" w:rsidRDefault="00603F08" w:rsidP="00EE0E9D">
      <w:pPr>
        <w:spacing w:after="0"/>
        <w:rPr>
          <w:sz w:val="24"/>
          <w:szCs w:val="24"/>
        </w:rPr>
      </w:pPr>
    </w:p>
    <w:p w:rsidR="00603F08" w:rsidRDefault="0044677D" w:rsidP="00EE0E9D">
      <w:pPr>
        <w:spacing w:after="0"/>
        <w:rPr>
          <w:sz w:val="24"/>
          <w:szCs w:val="24"/>
        </w:rPr>
      </w:pPr>
      <w:r>
        <w:rPr>
          <w:sz w:val="24"/>
          <w:szCs w:val="24"/>
        </w:rPr>
        <w:t>______________________________________________________________________________</w:t>
      </w:r>
    </w:p>
    <w:p w:rsidR="00603F08" w:rsidRDefault="00603F08" w:rsidP="00EE0E9D">
      <w:pPr>
        <w:spacing w:after="0"/>
        <w:rPr>
          <w:sz w:val="24"/>
          <w:szCs w:val="24"/>
        </w:rPr>
      </w:pPr>
    </w:p>
    <w:p w:rsidR="00603F08" w:rsidRDefault="0044677D" w:rsidP="00EE0E9D">
      <w:pPr>
        <w:spacing w:after="0"/>
        <w:rPr>
          <w:sz w:val="24"/>
          <w:szCs w:val="24"/>
        </w:rPr>
      </w:pPr>
      <w:r>
        <w:rPr>
          <w:sz w:val="24"/>
          <w:szCs w:val="24"/>
        </w:rPr>
        <w:t>______________________________________________________________________________</w:t>
      </w:r>
    </w:p>
    <w:p w:rsidR="00603F08" w:rsidRDefault="00603F08" w:rsidP="00EE0E9D">
      <w:pPr>
        <w:spacing w:after="0"/>
        <w:rPr>
          <w:sz w:val="24"/>
          <w:szCs w:val="24"/>
        </w:rPr>
      </w:pPr>
    </w:p>
    <w:p w:rsidR="00603F08" w:rsidRDefault="0044677D" w:rsidP="00EE0E9D">
      <w:pPr>
        <w:spacing w:after="0"/>
        <w:rPr>
          <w:sz w:val="24"/>
          <w:szCs w:val="24"/>
        </w:rPr>
      </w:pPr>
      <w:r>
        <w:rPr>
          <w:sz w:val="24"/>
          <w:szCs w:val="24"/>
        </w:rPr>
        <w:t>______________________________________________________________________________</w:t>
      </w:r>
    </w:p>
    <w:p w:rsidR="00603F08" w:rsidRDefault="00603F08" w:rsidP="00EE0E9D">
      <w:pPr>
        <w:spacing w:after="0"/>
        <w:rPr>
          <w:sz w:val="24"/>
          <w:szCs w:val="24"/>
        </w:rPr>
      </w:pPr>
    </w:p>
    <w:p w:rsidR="00603F08" w:rsidRDefault="0044677D" w:rsidP="00EE0E9D">
      <w:pPr>
        <w:spacing w:after="0"/>
        <w:rPr>
          <w:sz w:val="24"/>
          <w:szCs w:val="24"/>
        </w:rPr>
      </w:pPr>
      <w:r>
        <w:rPr>
          <w:sz w:val="24"/>
          <w:szCs w:val="24"/>
        </w:rPr>
        <w:t>______________________________________________</w:t>
      </w:r>
      <w:r w:rsidR="00603F08">
        <w:rPr>
          <w:sz w:val="24"/>
          <w:szCs w:val="24"/>
        </w:rPr>
        <w:t>_______________________________</w:t>
      </w:r>
    </w:p>
    <w:p w:rsidR="00603F08" w:rsidRDefault="00603F08" w:rsidP="00EE0E9D">
      <w:pPr>
        <w:spacing w:after="0"/>
        <w:rPr>
          <w:sz w:val="24"/>
          <w:szCs w:val="24"/>
        </w:rPr>
      </w:pPr>
    </w:p>
    <w:p w:rsidR="00603F08" w:rsidRDefault="0044677D" w:rsidP="00EE0E9D">
      <w:pPr>
        <w:spacing w:after="0"/>
        <w:rPr>
          <w:sz w:val="24"/>
          <w:szCs w:val="24"/>
        </w:rPr>
      </w:pPr>
      <w:r>
        <w:rPr>
          <w:sz w:val="24"/>
          <w:szCs w:val="24"/>
        </w:rPr>
        <w:t>______________________________________________________________________________</w:t>
      </w:r>
    </w:p>
    <w:p w:rsidR="00603F08" w:rsidRDefault="00603F08" w:rsidP="00EE0E9D">
      <w:pPr>
        <w:spacing w:after="0"/>
        <w:rPr>
          <w:sz w:val="24"/>
          <w:szCs w:val="24"/>
        </w:rPr>
      </w:pPr>
    </w:p>
    <w:p w:rsidR="00603F08" w:rsidRDefault="0044677D" w:rsidP="00EE0E9D">
      <w:pPr>
        <w:spacing w:after="0"/>
        <w:rPr>
          <w:sz w:val="24"/>
          <w:szCs w:val="24"/>
        </w:rPr>
      </w:pPr>
      <w:r>
        <w:rPr>
          <w:sz w:val="24"/>
          <w:szCs w:val="24"/>
        </w:rPr>
        <w:t>______________________________________________________________________________</w:t>
      </w:r>
    </w:p>
    <w:p w:rsidR="00603F08" w:rsidRDefault="00603F08" w:rsidP="00EE0E9D">
      <w:pPr>
        <w:spacing w:after="0"/>
        <w:rPr>
          <w:sz w:val="24"/>
          <w:szCs w:val="24"/>
        </w:rPr>
      </w:pPr>
    </w:p>
    <w:p w:rsidR="00603F08" w:rsidRDefault="0044677D" w:rsidP="00EE0E9D">
      <w:pPr>
        <w:spacing w:after="0"/>
        <w:rPr>
          <w:sz w:val="24"/>
          <w:szCs w:val="24"/>
        </w:rPr>
      </w:pPr>
      <w:r>
        <w:rPr>
          <w:sz w:val="24"/>
          <w:szCs w:val="24"/>
        </w:rPr>
        <w:t>______________________________________________________________________________</w:t>
      </w:r>
    </w:p>
    <w:p w:rsidR="00603F08" w:rsidRDefault="00603F08" w:rsidP="00EE0E9D">
      <w:pPr>
        <w:spacing w:after="0"/>
        <w:rPr>
          <w:sz w:val="24"/>
          <w:szCs w:val="24"/>
        </w:rPr>
      </w:pPr>
    </w:p>
    <w:p w:rsidR="00603F08" w:rsidRDefault="0044677D" w:rsidP="00EE0E9D">
      <w:pPr>
        <w:spacing w:after="0"/>
        <w:rPr>
          <w:sz w:val="24"/>
          <w:szCs w:val="24"/>
        </w:rPr>
      </w:pPr>
      <w:r>
        <w:rPr>
          <w:sz w:val="24"/>
          <w:szCs w:val="24"/>
        </w:rPr>
        <w:t>______________________________________________________________________________</w:t>
      </w:r>
    </w:p>
    <w:p w:rsidR="00603F08" w:rsidRDefault="00603F08" w:rsidP="00EE0E9D">
      <w:pPr>
        <w:spacing w:after="0"/>
        <w:rPr>
          <w:sz w:val="24"/>
          <w:szCs w:val="24"/>
        </w:rPr>
      </w:pPr>
    </w:p>
    <w:p w:rsidR="00603F08" w:rsidRDefault="0044677D" w:rsidP="00EE0E9D">
      <w:pPr>
        <w:spacing w:after="0"/>
        <w:rPr>
          <w:sz w:val="24"/>
          <w:szCs w:val="24"/>
        </w:rPr>
      </w:pPr>
      <w:r>
        <w:rPr>
          <w:sz w:val="24"/>
          <w:szCs w:val="24"/>
        </w:rPr>
        <w:t>______________________________________________________________________________</w:t>
      </w:r>
    </w:p>
    <w:p w:rsidR="00603F08" w:rsidRDefault="00603F08" w:rsidP="00EE0E9D">
      <w:pPr>
        <w:spacing w:after="0"/>
        <w:rPr>
          <w:sz w:val="24"/>
          <w:szCs w:val="24"/>
        </w:rPr>
      </w:pPr>
    </w:p>
    <w:p w:rsidR="00603F08" w:rsidRDefault="0044677D" w:rsidP="00EE0E9D">
      <w:pPr>
        <w:spacing w:after="0"/>
        <w:rPr>
          <w:sz w:val="24"/>
          <w:szCs w:val="24"/>
        </w:rPr>
      </w:pPr>
      <w:r>
        <w:rPr>
          <w:sz w:val="24"/>
          <w:szCs w:val="24"/>
        </w:rPr>
        <w:t>______________________________________________________________________________</w:t>
      </w:r>
    </w:p>
    <w:p w:rsidR="00603F08" w:rsidRDefault="00603F08" w:rsidP="00EE0E9D">
      <w:pPr>
        <w:spacing w:after="0"/>
        <w:rPr>
          <w:sz w:val="24"/>
          <w:szCs w:val="24"/>
        </w:rPr>
      </w:pPr>
    </w:p>
    <w:p w:rsidR="00603F08" w:rsidRDefault="0044677D" w:rsidP="00EE0E9D">
      <w:pPr>
        <w:spacing w:after="0"/>
        <w:rPr>
          <w:sz w:val="24"/>
          <w:szCs w:val="24"/>
        </w:rPr>
      </w:pPr>
      <w:r>
        <w:rPr>
          <w:sz w:val="24"/>
          <w:szCs w:val="24"/>
        </w:rPr>
        <w:t xml:space="preserve">______________________________________________________________________________ </w:t>
      </w:r>
    </w:p>
    <w:p w:rsidR="00603F08" w:rsidRDefault="00603F08" w:rsidP="00EE0E9D">
      <w:pPr>
        <w:spacing w:after="0"/>
        <w:rPr>
          <w:sz w:val="24"/>
          <w:szCs w:val="24"/>
        </w:rPr>
      </w:pPr>
    </w:p>
    <w:p w:rsidR="00603F08" w:rsidRDefault="00603F08" w:rsidP="00EE0E9D">
      <w:pPr>
        <w:spacing w:after="0"/>
        <w:rPr>
          <w:sz w:val="24"/>
          <w:szCs w:val="24"/>
        </w:rPr>
      </w:pPr>
      <w:r>
        <w:rPr>
          <w:sz w:val="24"/>
          <w:szCs w:val="24"/>
        </w:rPr>
        <w:t>______________________________________________________________________________</w:t>
      </w:r>
    </w:p>
    <w:p w:rsidR="00603F08" w:rsidRDefault="00603F08" w:rsidP="00EE0E9D">
      <w:pPr>
        <w:spacing w:after="0"/>
        <w:rPr>
          <w:sz w:val="24"/>
          <w:szCs w:val="24"/>
        </w:rPr>
      </w:pPr>
    </w:p>
    <w:p w:rsidR="00603F08" w:rsidRDefault="00603F08" w:rsidP="00EE0E9D">
      <w:pPr>
        <w:spacing w:after="0"/>
        <w:rPr>
          <w:sz w:val="24"/>
          <w:szCs w:val="24"/>
        </w:rPr>
      </w:pPr>
      <w:r>
        <w:rPr>
          <w:sz w:val="24"/>
          <w:szCs w:val="24"/>
        </w:rPr>
        <w:t>______________________________________________________________________________</w:t>
      </w:r>
    </w:p>
    <w:p w:rsidR="00603F08" w:rsidRDefault="00603F08" w:rsidP="00EE0E9D">
      <w:pPr>
        <w:spacing w:after="0"/>
        <w:rPr>
          <w:sz w:val="24"/>
          <w:szCs w:val="24"/>
        </w:rPr>
      </w:pPr>
    </w:p>
    <w:p w:rsidR="00603F08" w:rsidRDefault="00603F08" w:rsidP="00EE0E9D">
      <w:pPr>
        <w:spacing w:after="0"/>
        <w:rPr>
          <w:b/>
          <w:sz w:val="24"/>
          <w:szCs w:val="24"/>
        </w:rPr>
      </w:pPr>
      <w:r w:rsidRPr="00603F08">
        <w:rPr>
          <w:b/>
          <w:sz w:val="24"/>
          <w:szCs w:val="24"/>
        </w:rPr>
        <w:lastRenderedPageBreak/>
        <w:t>9.  Computer/Technology Skills:</w:t>
      </w:r>
      <w:r w:rsidR="0044677D" w:rsidRPr="00603F08">
        <w:rPr>
          <w:b/>
          <w:sz w:val="24"/>
          <w:szCs w:val="24"/>
        </w:rPr>
        <w:t xml:space="preserve">   </w:t>
      </w:r>
    </w:p>
    <w:p w:rsidR="00603F08" w:rsidRDefault="00603F08" w:rsidP="00EE0E9D">
      <w:pPr>
        <w:spacing w:after="0"/>
        <w:rPr>
          <w:b/>
          <w:sz w:val="24"/>
          <w:szCs w:val="24"/>
        </w:rPr>
      </w:pPr>
      <w:r>
        <w:rPr>
          <w:sz w:val="24"/>
          <w:szCs w:val="24"/>
        </w:rPr>
        <w:t xml:space="preserve">Provide particulars of your computer skills and typing competency, including word processing programs you use and </w:t>
      </w:r>
      <w:r w:rsidR="000F18A4">
        <w:rPr>
          <w:sz w:val="24"/>
          <w:szCs w:val="24"/>
        </w:rPr>
        <w:t>your familiarity</w:t>
      </w:r>
      <w:r w:rsidR="00DE0F1E">
        <w:rPr>
          <w:sz w:val="24"/>
          <w:szCs w:val="24"/>
        </w:rPr>
        <w:t xml:space="preserve">, if any, with the Facts 5 </w:t>
      </w:r>
      <w:r w:rsidR="00D60167">
        <w:rPr>
          <w:sz w:val="24"/>
          <w:szCs w:val="24"/>
        </w:rPr>
        <w:t>and Court</w:t>
      </w:r>
      <w:r w:rsidR="00DE0F1E">
        <w:rPr>
          <w:sz w:val="24"/>
          <w:szCs w:val="24"/>
        </w:rPr>
        <w:t xml:space="preserve"> </w:t>
      </w:r>
      <w:r w:rsidR="00D60167">
        <w:rPr>
          <w:sz w:val="24"/>
          <w:szCs w:val="24"/>
        </w:rPr>
        <w:t>S</w:t>
      </w:r>
      <w:r>
        <w:rPr>
          <w:sz w:val="24"/>
          <w:szCs w:val="24"/>
        </w:rPr>
        <w:t>mart systems used in the Provincial Court.</w:t>
      </w:r>
      <w:r w:rsidR="0044677D" w:rsidRPr="00603F08">
        <w:rPr>
          <w:b/>
          <w:sz w:val="24"/>
          <w:szCs w:val="24"/>
        </w:rPr>
        <w:t xml:space="preserve">     </w:t>
      </w:r>
    </w:p>
    <w:p w:rsidR="00603F08" w:rsidRDefault="00603F08" w:rsidP="00EE0E9D">
      <w:pPr>
        <w:spacing w:after="0"/>
        <w:rPr>
          <w:b/>
          <w:sz w:val="24"/>
          <w:szCs w:val="24"/>
        </w:rPr>
      </w:pPr>
    </w:p>
    <w:p w:rsidR="00603F08" w:rsidRDefault="00603F08" w:rsidP="00EE0E9D">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3F08" w:rsidRDefault="00603F08" w:rsidP="00EE0E9D">
      <w:pPr>
        <w:spacing w:after="0"/>
        <w:rPr>
          <w:sz w:val="24"/>
          <w:szCs w:val="24"/>
        </w:rPr>
      </w:pPr>
    </w:p>
    <w:p w:rsidR="00603F08" w:rsidRPr="005B27DD" w:rsidRDefault="005B27DD" w:rsidP="00EE0E9D">
      <w:pPr>
        <w:spacing w:after="0"/>
        <w:rPr>
          <w:b/>
          <w:sz w:val="24"/>
          <w:szCs w:val="24"/>
        </w:rPr>
      </w:pPr>
      <w:r>
        <w:rPr>
          <w:b/>
          <w:sz w:val="24"/>
          <w:szCs w:val="24"/>
        </w:rPr>
        <w:t>10.     Mobility/Travel:</w:t>
      </w:r>
    </w:p>
    <w:p w:rsidR="005B27DD" w:rsidRDefault="00603F08" w:rsidP="00EE0E9D">
      <w:pPr>
        <w:spacing w:after="0"/>
        <w:rPr>
          <w:sz w:val="24"/>
          <w:szCs w:val="24"/>
        </w:rPr>
      </w:pPr>
      <w:r>
        <w:rPr>
          <w:sz w:val="24"/>
          <w:szCs w:val="24"/>
        </w:rPr>
        <w:t>As the wor</w:t>
      </w:r>
      <w:r w:rsidR="005B27DD">
        <w:rPr>
          <w:sz w:val="24"/>
          <w:szCs w:val="24"/>
        </w:rPr>
        <w:t xml:space="preserve">k of a </w:t>
      </w:r>
      <w:r w:rsidR="002A0E5F">
        <w:rPr>
          <w:sz w:val="24"/>
          <w:szCs w:val="24"/>
        </w:rPr>
        <w:t xml:space="preserve">Provincial Court Judge </w:t>
      </w:r>
      <w:r>
        <w:rPr>
          <w:sz w:val="24"/>
          <w:szCs w:val="24"/>
        </w:rPr>
        <w:t>may require you to attend at the various Provincial Court locations in Prince Edward Island</w:t>
      </w:r>
      <w:r>
        <w:rPr>
          <w:b/>
          <w:sz w:val="24"/>
          <w:szCs w:val="24"/>
        </w:rPr>
        <w:t xml:space="preserve">, </w:t>
      </w:r>
      <w:r w:rsidR="0044677D" w:rsidRPr="00603F08">
        <w:rPr>
          <w:b/>
          <w:sz w:val="24"/>
          <w:szCs w:val="24"/>
        </w:rPr>
        <w:t xml:space="preserve"> </w:t>
      </w:r>
      <w:r w:rsidR="0044677D" w:rsidRPr="00603F08">
        <w:rPr>
          <w:sz w:val="24"/>
          <w:szCs w:val="24"/>
        </w:rPr>
        <w:t xml:space="preserve"> </w:t>
      </w:r>
      <w:r>
        <w:rPr>
          <w:sz w:val="24"/>
          <w:szCs w:val="24"/>
        </w:rPr>
        <w:t xml:space="preserve">please </w:t>
      </w:r>
      <w:proofErr w:type="gramStart"/>
      <w:r w:rsidR="005B27DD">
        <w:rPr>
          <w:sz w:val="24"/>
          <w:szCs w:val="24"/>
        </w:rPr>
        <w:t>advise</w:t>
      </w:r>
      <w:proofErr w:type="gramEnd"/>
      <w:r w:rsidR="005B27DD">
        <w:rPr>
          <w:sz w:val="24"/>
          <w:szCs w:val="24"/>
        </w:rPr>
        <w:t xml:space="preserve"> if there are any restrictions on your ability to travel on short notice throughout PEI as required in your duties. </w:t>
      </w:r>
    </w:p>
    <w:p w:rsidR="005B27DD" w:rsidRDefault="005B27DD" w:rsidP="00EE0E9D">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0167">
        <w:rPr>
          <w:sz w:val="24"/>
          <w:szCs w:val="24"/>
        </w:rPr>
        <w:t>_</w:t>
      </w:r>
      <w:r>
        <w:rPr>
          <w:sz w:val="24"/>
          <w:szCs w:val="24"/>
        </w:rPr>
        <w:t>______________</w:t>
      </w:r>
      <w:r w:rsidR="0044677D" w:rsidRPr="00603F08">
        <w:rPr>
          <w:sz w:val="24"/>
          <w:szCs w:val="24"/>
        </w:rPr>
        <w:t xml:space="preserve">    </w:t>
      </w:r>
    </w:p>
    <w:p w:rsidR="005B27DD" w:rsidRDefault="00D60167" w:rsidP="00EE0E9D">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5B27DD" w:rsidRDefault="005B27DD" w:rsidP="00EE0E9D">
      <w:pPr>
        <w:spacing w:after="0"/>
        <w:rPr>
          <w:sz w:val="24"/>
          <w:szCs w:val="24"/>
        </w:rPr>
      </w:pPr>
    </w:p>
    <w:p w:rsidR="005B27DD" w:rsidRDefault="005B27DD" w:rsidP="00EE0E9D">
      <w:pPr>
        <w:spacing w:after="0"/>
        <w:rPr>
          <w:sz w:val="24"/>
          <w:szCs w:val="24"/>
        </w:rPr>
      </w:pPr>
    </w:p>
    <w:p w:rsidR="002A0E5F" w:rsidRDefault="002A0E5F" w:rsidP="00EE0E9D">
      <w:pPr>
        <w:spacing w:after="0"/>
        <w:rPr>
          <w:sz w:val="24"/>
          <w:szCs w:val="24"/>
        </w:rPr>
      </w:pPr>
    </w:p>
    <w:p w:rsidR="002A0E5F" w:rsidRDefault="002A0E5F" w:rsidP="00EE0E9D">
      <w:pPr>
        <w:spacing w:after="0"/>
        <w:rPr>
          <w:sz w:val="24"/>
          <w:szCs w:val="24"/>
        </w:rPr>
      </w:pPr>
    </w:p>
    <w:p w:rsidR="002A0E5F" w:rsidRDefault="002A0E5F" w:rsidP="00EE0E9D">
      <w:pPr>
        <w:spacing w:after="0"/>
        <w:rPr>
          <w:sz w:val="24"/>
          <w:szCs w:val="24"/>
        </w:rPr>
      </w:pPr>
    </w:p>
    <w:p w:rsidR="005B27DD" w:rsidRPr="00720A0E" w:rsidRDefault="002A0E5F" w:rsidP="00EE0E9D">
      <w:pPr>
        <w:spacing w:after="0"/>
        <w:rPr>
          <w:b/>
          <w:sz w:val="36"/>
          <w:szCs w:val="36"/>
        </w:rPr>
      </w:pPr>
      <w:r>
        <w:rPr>
          <w:b/>
          <w:sz w:val="36"/>
          <w:szCs w:val="36"/>
        </w:rPr>
        <w:lastRenderedPageBreak/>
        <w:t>11</w:t>
      </w:r>
      <w:r w:rsidR="00720A0E">
        <w:rPr>
          <w:b/>
          <w:sz w:val="36"/>
          <w:szCs w:val="36"/>
        </w:rPr>
        <w:t>.</w:t>
      </w:r>
      <w:r w:rsidR="00720A0E">
        <w:rPr>
          <w:b/>
          <w:sz w:val="36"/>
          <w:szCs w:val="36"/>
        </w:rPr>
        <w:tab/>
      </w:r>
      <w:r w:rsidR="00720A0E">
        <w:rPr>
          <w:b/>
          <w:sz w:val="36"/>
          <w:szCs w:val="36"/>
        </w:rPr>
        <w:tab/>
      </w:r>
      <w:r w:rsidR="00720A0E">
        <w:rPr>
          <w:b/>
          <w:sz w:val="36"/>
          <w:szCs w:val="36"/>
        </w:rPr>
        <w:tab/>
      </w:r>
      <w:r w:rsidR="00720A0E">
        <w:rPr>
          <w:b/>
          <w:sz w:val="36"/>
          <w:szCs w:val="36"/>
        </w:rPr>
        <w:tab/>
      </w:r>
      <w:r w:rsidR="005B27DD" w:rsidRPr="00720A0E">
        <w:rPr>
          <w:b/>
          <w:sz w:val="36"/>
          <w:szCs w:val="36"/>
        </w:rPr>
        <w:t>REFERENCES:</w:t>
      </w:r>
    </w:p>
    <w:p w:rsidR="005B27DD" w:rsidRDefault="00720A0E" w:rsidP="00EE0E9D">
      <w:pPr>
        <w:spacing w:after="0"/>
        <w:rPr>
          <w:sz w:val="24"/>
          <w:szCs w:val="24"/>
        </w:rPr>
      </w:pPr>
      <w:r>
        <w:rPr>
          <w:sz w:val="24"/>
          <w:szCs w:val="24"/>
        </w:rPr>
        <w:tab/>
      </w:r>
      <w:r w:rsidR="005B27DD">
        <w:rPr>
          <w:sz w:val="24"/>
          <w:szCs w:val="24"/>
        </w:rPr>
        <w:t>Please</w:t>
      </w:r>
      <w:r w:rsidR="00441A0C">
        <w:rPr>
          <w:sz w:val="24"/>
          <w:szCs w:val="24"/>
        </w:rPr>
        <w:t xml:space="preserve"> provide the names of NOT MORE THAN FIVE (5) </w:t>
      </w:r>
      <w:r w:rsidR="005B27DD">
        <w:rPr>
          <w:sz w:val="24"/>
          <w:szCs w:val="24"/>
        </w:rPr>
        <w:t>references, together with address</w:t>
      </w:r>
      <w:r w:rsidR="00D60167">
        <w:rPr>
          <w:sz w:val="24"/>
          <w:szCs w:val="24"/>
        </w:rPr>
        <w:t>, email</w:t>
      </w:r>
      <w:r w:rsidR="005B27DD">
        <w:rPr>
          <w:sz w:val="24"/>
          <w:szCs w:val="24"/>
        </w:rPr>
        <w:t xml:space="preserve"> and telephone numbers.  </w:t>
      </w:r>
      <w:r w:rsidR="0044677D" w:rsidRPr="00603F08">
        <w:rPr>
          <w:sz w:val="24"/>
          <w:szCs w:val="24"/>
        </w:rPr>
        <w:t xml:space="preserve"> </w:t>
      </w:r>
      <w:r w:rsidR="005B27DD">
        <w:rPr>
          <w:sz w:val="24"/>
          <w:szCs w:val="24"/>
        </w:rPr>
        <w:t xml:space="preserve">The Committee does NOT require any reference letters. </w:t>
      </w:r>
      <w:r w:rsidR="0044677D" w:rsidRPr="00603F08">
        <w:rPr>
          <w:sz w:val="24"/>
          <w:szCs w:val="24"/>
        </w:rPr>
        <w:t xml:space="preserve">   </w:t>
      </w:r>
      <w:r w:rsidR="005B27DD">
        <w:rPr>
          <w:sz w:val="24"/>
          <w:szCs w:val="24"/>
        </w:rPr>
        <w:t>Your references should include one or more persons who have had direct and recent experience with your participation in community activities, and one or more who have had direct and recent experience with your professional work.</w:t>
      </w:r>
      <w:r w:rsidR="00441A0C">
        <w:rPr>
          <w:sz w:val="24"/>
          <w:szCs w:val="24"/>
        </w:rPr>
        <w:t xml:space="preserve"> </w:t>
      </w:r>
      <w:r w:rsidR="005B27DD">
        <w:rPr>
          <w:sz w:val="24"/>
          <w:szCs w:val="24"/>
        </w:rPr>
        <w:t xml:space="preserve">Please be advised that your references may be contacted by members of the Committee. </w:t>
      </w:r>
      <w:r>
        <w:rPr>
          <w:sz w:val="24"/>
          <w:szCs w:val="24"/>
        </w:rPr>
        <w:t xml:space="preserve"> </w:t>
      </w:r>
      <w:r w:rsidR="005B27DD">
        <w:rPr>
          <w:sz w:val="24"/>
          <w:szCs w:val="24"/>
        </w:rPr>
        <w:t xml:space="preserve">All information will be kept in confidence by the Committee. The Committee may also wish to obtain information from other sources. In making these inquiries, every effort will be made to maintain confidentiality. </w:t>
      </w:r>
    </w:p>
    <w:p w:rsidR="00720A0E" w:rsidRDefault="00720A0E" w:rsidP="00EE0E9D">
      <w:pPr>
        <w:spacing w:after="0"/>
        <w:rPr>
          <w:sz w:val="24"/>
          <w:szCs w:val="24"/>
        </w:rPr>
      </w:pPr>
    </w:p>
    <w:p w:rsidR="00720A0E" w:rsidRDefault="00D60167" w:rsidP="00720A0E">
      <w:pPr>
        <w:spacing w:after="0"/>
        <w:rPr>
          <w:sz w:val="24"/>
          <w:szCs w:val="24"/>
        </w:rPr>
      </w:pPr>
      <w:r>
        <w:rPr>
          <w:sz w:val="24"/>
          <w:szCs w:val="24"/>
        </w:rPr>
        <w:tab/>
      </w:r>
      <w:r w:rsidR="005B27DD">
        <w:rPr>
          <w:sz w:val="24"/>
          <w:szCs w:val="24"/>
        </w:rPr>
        <w:t xml:space="preserve">Please specify if your references are law-related or other, and provide both residential </w:t>
      </w:r>
      <w:r w:rsidR="00720A0E">
        <w:rPr>
          <w:sz w:val="24"/>
          <w:szCs w:val="24"/>
        </w:rPr>
        <w:t>and business telephone numbers</w:t>
      </w:r>
      <w:r>
        <w:rPr>
          <w:sz w:val="24"/>
          <w:szCs w:val="24"/>
        </w:rPr>
        <w:t xml:space="preserve"> and emails</w:t>
      </w:r>
      <w:r w:rsidR="00720A0E">
        <w:rPr>
          <w:sz w:val="24"/>
          <w:szCs w:val="24"/>
        </w:rPr>
        <w:t>.</w:t>
      </w:r>
    </w:p>
    <w:p w:rsidR="00720A0E" w:rsidRDefault="00720A0E" w:rsidP="00720A0E">
      <w:pPr>
        <w:spacing w:after="0"/>
        <w:rPr>
          <w:sz w:val="24"/>
          <w:szCs w:val="24"/>
        </w:rPr>
      </w:pPr>
    </w:p>
    <w:p w:rsidR="005B27DD" w:rsidRPr="00720A0E" w:rsidRDefault="005B27DD" w:rsidP="00720A0E">
      <w:pPr>
        <w:pStyle w:val="ListParagraph"/>
        <w:numPr>
          <w:ilvl w:val="0"/>
          <w:numId w:val="6"/>
        </w:numPr>
        <w:spacing w:after="0"/>
        <w:rPr>
          <w:sz w:val="24"/>
          <w:szCs w:val="24"/>
        </w:rPr>
      </w:pPr>
      <w:r w:rsidRPr="00720A0E">
        <w:rPr>
          <w:sz w:val="24"/>
          <w:szCs w:val="24"/>
        </w:rPr>
        <w:t>Name: ______________________________________________________________</w:t>
      </w:r>
      <w:r w:rsidR="00D60167">
        <w:rPr>
          <w:sz w:val="24"/>
          <w:szCs w:val="24"/>
        </w:rPr>
        <w:t>____</w:t>
      </w:r>
    </w:p>
    <w:p w:rsidR="00720A0E" w:rsidRDefault="00720A0E" w:rsidP="005B27DD">
      <w:pPr>
        <w:pStyle w:val="ListParagraph"/>
        <w:spacing w:after="0"/>
        <w:rPr>
          <w:sz w:val="24"/>
          <w:szCs w:val="24"/>
        </w:rPr>
      </w:pPr>
    </w:p>
    <w:p w:rsidR="00720A0E" w:rsidRDefault="005B27DD" w:rsidP="005B27DD">
      <w:pPr>
        <w:pStyle w:val="ListParagraph"/>
        <w:spacing w:after="0"/>
        <w:rPr>
          <w:sz w:val="24"/>
          <w:szCs w:val="24"/>
        </w:rPr>
      </w:pPr>
      <w:r>
        <w:rPr>
          <w:sz w:val="24"/>
          <w:szCs w:val="24"/>
        </w:rPr>
        <w:t>Address:_________________________________________________________________</w:t>
      </w:r>
    </w:p>
    <w:p w:rsidR="00720A0E" w:rsidRDefault="00720A0E" w:rsidP="005B27DD">
      <w:pPr>
        <w:pStyle w:val="ListParagraph"/>
        <w:spacing w:after="0"/>
        <w:rPr>
          <w:sz w:val="24"/>
          <w:szCs w:val="24"/>
        </w:rPr>
      </w:pPr>
    </w:p>
    <w:p w:rsidR="005B27DD" w:rsidRDefault="005B27DD" w:rsidP="005B27DD">
      <w:pPr>
        <w:pStyle w:val="ListParagraph"/>
        <w:spacing w:after="0"/>
        <w:rPr>
          <w:sz w:val="24"/>
          <w:szCs w:val="24"/>
        </w:rPr>
      </w:pPr>
      <w:r>
        <w:rPr>
          <w:sz w:val="24"/>
          <w:szCs w:val="24"/>
        </w:rPr>
        <w:t>________________________________________________________________________</w:t>
      </w:r>
    </w:p>
    <w:p w:rsidR="00720A0E" w:rsidRDefault="00720A0E" w:rsidP="00720A0E">
      <w:pPr>
        <w:pStyle w:val="ListParagraph"/>
        <w:spacing w:after="0"/>
        <w:ind w:left="450"/>
        <w:rPr>
          <w:sz w:val="24"/>
          <w:szCs w:val="24"/>
        </w:rPr>
      </w:pPr>
      <w:r>
        <w:rPr>
          <w:sz w:val="24"/>
          <w:szCs w:val="24"/>
        </w:rPr>
        <w:t xml:space="preserve">     </w:t>
      </w:r>
    </w:p>
    <w:p w:rsidR="00720A0E" w:rsidRDefault="00720A0E" w:rsidP="00720A0E">
      <w:pPr>
        <w:pStyle w:val="ListParagraph"/>
        <w:spacing w:after="0"/>
        <w:ind w:left="450"/>
        <w:rPr>
          <w:sz w:val="24"/>
          <w:szCs w:val="24"/>
        </w:rPr>
      </w:pPr>
      <w:r>
        <w:rPr>
          <w:sz w:val="24"/>
          <w:szCs w:val="24"/>
        </w:rPr>
        <w:t xml:space="preserve">     </w:t>
      </w:r>
      <w:r w:rsidR="005B27DD">
        <w:rPr>
          <w:sz w:val="24"/>
          <w:szCs w:val="24"/>
        </w:rPr>
        <w:t>Busine</w:t>
      </w:r>
      <w:r w:rsidR="00D60167">
        <w:rPr>
          <w:sz w:val="24"/>
          <w:szCs w:val="24"/>
        </w:rPr>
        <w:t>ss # _______________</w:t>
      </w:r>
      <w:r w:rsidR="005B27DD">
        <w:rPr>
          <w:sz w:val="24"/>
          <w:szCs w:val="24"/>
        </w:rPr>
        <w:t xml:space="preserve"> Home</w:t>
      </w:r>
      <w:r w:rsidR="00D60167">
        <w:rPr>
          <w:sz w:val="24"/>
          <w:szCs w:val="24"/>
        </w:rPr>
        <w:t xml:space="preserve"> # ________________email:____________________</w:t>
      </w:r>
    </w:p>
    <w:p w:rsidR="00720A0E" w:rsidRDefault="00720A0E" w:rsidP="00720A0E">
      <w:pPr>
        <w:pStyle w:val="ListParagraph"/>
        <w:spacing w:after="0"/>
        <w:ind w:left="450"/>
        <w:rPr>
          <w:sz w:val="24"/>
          <w:szCs w:val="24"/>
        </w:rPr>
      </w:pPr>
    </w:p>
    <w:p w:rsidR="00720A0E" w:rsidRDefault="00720A0E" w:rsidP="00720A0E">
      <w:pPr>
        <w:pStyle w:val="ListParagraph"/>
        <w:spacing w:after="0"/>
        <w:ind w:left="450"/>
        <w:rPr>
          <w:sz w:val="24"/>
          <w:szCs w:val="24"/>
        </w:rPr>
      </w:pPr>
    </w:p>
    <w:p w:rsidR="00720A0E" w:rsidRDefault="00720A0E" w:rsidP="00720A0E">
      <w:pPr>
        <w:pStyle w:val="ListParagraph"/>
        <w:numPr>
          <w:ilvl w:val="0"/>
          <w:numId w:val="6"/>
        </w:numPr>
        <w:spacing w:after="0"/>
        <w:rPr>
          <w:sz w:val="24"/>
          <w:szCs w:val="24"/>
        </w:rPr>
      </w:pPr>
      <w:r>
        <w:rPr>
          <w:sz w:val="24"/>
          <w:szCs w:val="24"/>
        </w:rPr>
        <w:t>Name: __________________________________________________________________</w:t>
      </w:r>
    </w:p>
    <w:p w:rsidR="00720A0E" w:rsidRDefault="00720A0E" w:rsidP="00720A0E">
      <w:pPr>
        <w:pStyle w:val="ListParagraph"/>
        <w:spacing w:after="0"/>
        <w:rPr>
          <w:sz w:val="24"/>
          <w:szCs w:val="24"/>
        </w:rPr>
      </w:pPr>
    </w:p>
    <w:p w:rsidR="00720A0E" w:rsidRDefault="00720A0E" w:rsidP="00720A0E">
      <w:pPr>
        <w:pStyle w:val="ListParagraph"/>
        <w:spacing w:after="0"/>
        <w:rPr>
          <w:sz w:val="24"/>
          <w:szCs w:val="24"/>
        </w:rPr>
      </w:pPr>
      <w:r>
        <w:rPr>
          <w:sz w:val="24"/>
          <w:szCs w:val="24"/>
        </w:rPr>
        <w:t>Address:_________________________________________________________________</w:t>
      </w:r>
    </w:p>
    <w:p w:rsidR="00720A0E" w:rsidRDefault="00720A0E" w:rsidP="00720A0E">
      <w:pPr>
        <w:pStyle w:val="ListParagraph"/>
        <w:spacing w:after="0"/>
        <w:rPr>
          <w:sz w:val="24"/>
          <w:szCs w:val="24"/>
        </w:rPr>
      </w:pPr>
    </w:p>
    <w:p w:rsidR="00720A0E" w:rsidRDefault="00720A0E" w:rsidP="00720A0E">
      <w:pPr>
        <w:pStyle w:val="ListParagraph"/>
        <w:spacing w:after="0"/>
        <w:rPr>
          <w:sz w:val="24"/>
          <w:szCs w:val="24"/>
        </w:rPr>
      </w:pPr>
      <w:r>
        <w:rPr>
          <w:sz w:val="24"/>
          <w:szCs w:val="24"/>
        </w:rPr>
        <w:t>________________________________________________________________________</w:t>
      </w:r>
    </w:p>
    <w:p w:rsidR="00720A0E" w:rsidRDefault="00720A0E" w:rsidP="00720A0E">
      <w:pPr>
        <w:spacing w:after="0"/>
        <w:ind w:left="90"/>
        <w:rPr>
          <w:sz w:val="24"/>
          <w:szCs w:val="24"/>
        </w:rPr>
      </w:pPr>
      <w:r>
        <w:rPr>
          <w:sz w:val="24"/>
          <w:szCs w:val="24"/>
        </w:rPr>
        <w:tab/>
      </w:r>
    </w:p>
    <w:p w:rsidR="00720A0E" w:rsidRDefault="00720A0E" w:rsidP="00720A0E">
      <w:pPr>
        <w:spacing w:after="0"/>
        <w:ind w:left="90"/>
        <w:rPr>
          <w:sz w:val="24"/>
          <w:szCs w:val="24"/>
        </w:rPr>
      </w:pPr>
      <w:r>
        <w:rPr>
          <w:sz w:val="24"/>
          <w:szCs w:val="24"/>
        </w:rPr>
        <w:tab/>
      </w:r>
      <w:r w:rsidR="00D60167">
        <w:rPr>
          <w:sz w:val="24"/>
          <w:szCs w:val="24"/>
        </w:rPr>
        <w:t>Business #_______________ Home #</w:t>
      </w:r>
      <w:r w:rsidRPr="00720A0E">
        <w:rPr>
          <w:sz w:val="24"/>
          <w:szCs w:val="24"/>
        </w:rPr>
        <w:t xml:space="preserve"> __________________</w:t>
      </w:r>
      <w:r w:rsidR="00D60167">
        <w:rPr>
          <w:sz w:val="24"/>
          <w:szCs w:val="24"/>
        </w:rPr>
        <w:t>email: _________</w:t>
      </w:r>
      <w:r w:rsidRPr="00720A0E">
        <w:rPr>
          <w:sz w:val="24"/>
          <w:szCs w:val="24"/>
        </w:rPr>
        <w:t xml:space="preserve">_________ </w:t>
      </w:r>
    </w:p>
    <w:p w:rsidR="00720A0E" w:rsidRDefault="00720A0E" w:rsidP="00720A0E">
      <w:pPr>
        <w:spacing w:after="0"/>
        <w:ind w:left="90"/>
        <w:rPr>
          <w:sz w:val="24"/>
          <w:szCs w:val="24"/>
        </w:rPr>
      </w:pPr>
    </w:p>
    <w:p w:rsidR="00720A0E" w:rsidRDefault="00720A0E" w:rsidP="00720A0E">
      <w:pPr>
        <w:spacing w:after="0"/>
        <w:ind w:left="90"/>
        <w:rPr>
          <w:sz w:val="24"/>
          <w:szCs w:val="24"/>
        </w:rPr>
      </w:pPr>
    </w:p>
    <w:p w:rsidR="00720A0E" w:rsidRPr="00720A0E" w:rsidRDefault="00720A0E" w:rsidP="00720A0E">
      <w:pPr>
        <w:pStyle w:val="ListParagraph"/>
        <w:numPr>
          <w:ilvl w:val="0"/>
          <w:numId w:val="3"/>
        </w:numPr>
        <w:spacing w:after="0"/>
        <w:rPr>
          <w:sz w:val="24"/>
          <w:szCs w:val="24"/>
        </w:rPr>
      </w:pPr>
      <w:r w:rsidRPr="00720A0E">
        <w:rPr>
          <w:sz w:val="24"/>
          <w:szCs w:val="24"/>
        </w:rPr>
        <w:t>Name: _________________________________________________________________</w:t>
      </w:r>
    </w:p>
    <w:p w:rsidR="00720A0E" w:rsidRDefault="00720A0E" w:rsidP="00720A0E">
      <w:pPr>
        <w:pStyle w:val="ListParagraph"/>
        <w:spacing w:after="0"/>
        <w:rPr>
          <w:sz w:val="24"/>
          <w:szCs w:val="24"/>
        </w:rPr>
      </w:pPr>
    </w:p>
    <w:p w:rsidR="00720A0E" w:rsidRDefault="00720A0E" w:rsidP="00720A0E">
      <w:pPr>
        <w:pStyle w:val="ListParagraph"/>
        <w:spacing w:after="0"/>
        <w:rPr>
          <w:sz w:val="24"/>
          <w:szCs w:val="24"/>
        </w:rPr>
      </w:pPr>
      <w:r>
        <w:rPr>
          <w:sz w:val="24"/>
          <w:szCs w:val="24"/>
        </w:rPr>
        <w:t>Address:_________________________________________________________________</w:t>
      </w:r>
    </w:p>
    <w:p w:rsidR="00720A0E" w:rsidRDefault="00720A0E" w:rsidP="00720A0E">
      <w:pPr>
        <w:pStyle w:val="ListParagraph"/>
        <w:spacing w:after="0"/>
        <w:rPr>
          <w:sz w:val="24"/>
          <w:szCs w:val="24"/>
        </w:rPr>
      </w:pPr>
    </w:p>
    <w:p w:rsidR="00720A0E" w:rsidRDefault="00720A0E" w:rsidP="00720A0E">
      <w:pPr>
        <w:pStyle w:val="ListParagraph"/>
        <w:spacing w:after="0"/>
        <w:rPr>
          <w:sz w:val="24"/>
          <w:szCs w:val="24"/>
        </w:rPr>
      </w:pPr>
      <w:r>
        <w:rPr>
          <w:sz w:val="24"/>
          <w:szCs w:val="24"/>
        </w:rPr>
        <w:t>________________________________________________________________________</w:t>
      </w:r>
    </w:p>
    <w:p w:rsidR="00720A0E" w:rsidRDefault="00720A0E" w:rsidP="00720A0E">
      <w:pPr>
        <w:pStyle w:val="ListParagraph"/>
        <w:spacing w:after="0"/>
        <w:rPr>
          <w:sz w:val="24"/>
          <w:szCs w:val="24"/>
        </w:rPr>
      </w:pPr>
    </w:p>
    <w:p w:rsidR="00441A0C" w:rsidRDefault="00D60167" w:rsidP="00720A0E">
      <w:pPr>
        <w:pStyle w:val="ListParagraph"/>
        <w:spacing w:after="0"/>
        <w:rPr>
          <w:sz w:val="24"/>
          <w:szCs w:val="24"/>
        </w:rPr>
      </w:pPr>
      <w:r>
        <w:rPr>
          <w:sz w:val="24"/>
          <w:szCs w:val="24"/>
        </w:rPr>
        <w:t>Business #_______________</w:t>
      </w:r>
      <w:r w:rsidR="00720A0E">
        <w:rPr>
          <w:sz w:val="24"/>
          <w:szCs w:val="24"/>
        </w:rPr>
        <w:t xml:space="preserve"> H</w:t>
      </w:r>
      <w:r>
        <w:rPr>
          <w:sz w:val="24"/>
          <w:szCs w:val="24"/>
        </w:rPr>
        <w:t>ome #___________</w:t>
      </w:r>
      <w:r w:rsidR="007B106B">
        <w:rPr>
          <w:sz w:val="24"/>
          <w:szCs w:val="24"/>
        </w:rPr>
        <w:t>_______email: __________________</w:t>
      </w:r>
      <w:r w:rsidR="00720A0E" w:rsidRPr="005B27DD">
        <w:rPr>
          <w:sz w:val="24"/>
          <w:szCs w:val="24"/>
        </w:rPr>
        <w:t xml:space="preserve">    </w:t>
      </w:r>
    </w:p>
    <w:p w:rsidR="00441A0C" w:rsidRPr="00720A0E" w:rsidRDefault="00720A0E" w:rsidP="00441A0C">
      <w:pPr>
        <w:pStyle w:val="ListParagraph"/>
        <w:numPr>
          <w:ilvl w:val="0"/>
          <w:numId w:val="3"/>
        </w:numPr>
        <w:spacing w:after="0"/>
        <w:rPr>
          <w:sz w:val="24"/>
          <w:szCs w:val="24"/>
        </w:rPr>
      </w:pPr>
      <w:r w:rsidRPr="005B27DD">
        <w:rPr>
          <w:sz w:val="24"/>
          <w:szCs w:val="24"/>
        </w:rPr>
        <w:lastRenderedPageBreak/>
        <w:t xml:space="preserve"> </w:t>
      </w:r>
      <w:r w:rsidR="00441A0C" w:rsidRPr="00720A0E">
        <w:rPr>
          <w:sz w:val="24"/>
          <w:szCs w:val="24"/>
        </w:rPr>
        <w:t>Name: _________________________________________________________________</w:t>
      </w:r>
    </w:p>
    <w:p w:rsidR="00441A0C" w:rsidRDefault="00441A0C" w:rsidP="00441A0C">
      <w:pPr>
        <w:pStyle w:val="ListParagraph"/>
        <w:spacing w:after="0"/>
        <w:rPr>
          <w:sz w:val="24"/>
          <w:szCs w:val="24"/>
        </w:rPr>
      </w:pPr>
    </w:p>
    <w:p w:rsidR="00441A0C" w:rsidRDefault="00441A0C" w:rsidP="00441A0C">
      <w:pPr>
        <w:pStyle w:val="ListParagraph"/>
        <w:spacing w:after="0"/>
        <w:rPr>
          <w:sz w:val="24"/>
          <w:szCs w:val="24"/>
        </w:rPr>
      </w:pPr>
      <w:r>
        <w:rPr>
          <w:sz w:val="24"/>
          <w:szCs w:val="24"/>
        </w:rPr>
        <w:t>Address</w:t>
      </w:r>
      <w:proofErr w:type="gramStart"/>
      <w:r>
        <w:rPr>
          <w:sz w:val="24"/>
          <w:szCs w:val="24"/>
        </w:rPr>
        <w:t>:_</w:t>
      </w:r>
      <w:proofErr w:type="gramEnd"/>
      <w:r>
        <w:rPr>
          <w:sz w:val="24"/>
          <w:szCs w:val="24"/>
        </w:rPr>
        <w:t>________________________________________________________________</w:t>
      </w:r>
    </w:p>
    <w:p w:rsidR="00441A0C" w:rsidRDefault="00441A0C" w:rsidP="00441A0C">
      <w:pPr>
        <w:pStyle w:val="ListParagraph"/>
        <w:spacing w:after="0"/>
        <w:rPr>
          <w:sz w:val="24"/>
          <w:szCs w:val="24"/>
        </w:rPr>
      </w:pPr>
    </w:p>
    <w:p w:rsidR="00441A0C" w:rsidRDefault="00441A0C" w:rsidP="00441A0C">
      <w:pPr>
        <w:pStyle w:val="ListParagraph"/>
        <w:spacing w:after="0"/>
        <w:rPr>
          <w:sz w:val="24"/>
          <w:szCs w:val="24"/>
        </w:rPr>
      </w:pPr>
      <w:r>
        <w:rPr>
          <w:sz w:val="24"/>
          <w:szCs w:val="24"/>
        </w:rPr>
        <w:t>________________________________________________________________________</w:t>
      </w:r>
    </w:p>
    <w:p w:rsidR="00441A0C" w:rsidRDefault="00441A0C" w:rsidP="00441A0C">
      <w:pPr>
        <w:pStyle w:val="ListParagraph"/>
        <w:spacing w:after="0"/>
        <w:rPr>
          <w:sz w:val="24"/>
          <w:szCs w:val="24"/>
        </w:rPr>
      </w:pPr>
    </w:p>
    <w:p w:rsidR="00441A0C" w:rsidRDefault="00441A0C" w:rsidP="00441A0C">
      <w:pPr>
        <w:pStyle w:val="ListParagraph"/>
        <w:spacing w:after="0"/>
        <w:rPr>
          <w:sz w:val="24"/>
          <w:szCs w:val="24"/>
        </w:rPr>
      </w:pPr>
      <w:r>
        <w:rPr>
          <w:sz w:val="24"/>
          <w:szCs w:val="24"/>
        </w:rPr>
        <w:t>Business #_______________ Home #__________________email: __________________</w:t>
      </w:r>
      <w:r w:rsidRPr="005B27DD">
        <w:rPr>
          <w:sz w:val="24"/>
          <w:szCs w:val="24"/>
        </w:rPr>
        <w:t xml:space="preserve">   </w:t>
      </w:r>
    </w:p>
    <w:p w:rsidR="00441A0C" w:rsidRDefault="00441A0C" w:rsidP="00441A0C">
      <w:pPr>
        <w:pStyle w:val="ListParagraph"/>
        <w:spacing w:after="0"/>
        <w:rPr>
          <w:sz w:val="24"/>
          <w:szCs w:val="24"/>
        </w:rPr>
      </w:pPr>
      <w:bookmarkStart w:id="0" w:name="_GoBack"/>
      <w:bookmarkEnd w:id="0"/>
    </w:p>
    <w:p w:rsidR="00441A0C" w:rsidRPr="005B27DD" w:rsidRDefault="00441A0C" w:rsidP="00441A0C">
      <w:pPr>
        <w:pStyle w:val="ListParagraph"/>
        <w:spacing w:after="0"/>
        <w:rPr>
          <w:sz w:val="24"/>
          <w:szCs w:val="24"/>
        </w:rPr>
      </w:pPr>
      <w:r w:rsidRPr="005B27DD">
        <w:rPr>
          <w:sz w:val="24"/>
          <w:szCs w:val="24"/>
        </w:rPr>
        <w:t xml:space="preserve">  </w:t>
      </w:r>
    </w:p>
    <w:p w:rsidR="00441A0C" w:rsidRPr="00720A0E" w:rsidRDefault="00720A0E" w:rsidP="00441A0C">
      <w:pPr>
        <w:pStyle w:val="ListParagraph"/>
        <w:numPr>
          <w:ilvl w:val="0"/>
          <w:numId w:val="3"/>
        </w:numPr>
        <w:spacing w:after="0"/>
        <w:rPr>
          <w:sz w:val="24"/>
          <w:szCs w:val="24"/>
        </w:rPr>
      </w:pPr>
      <w:r w:rsidRPr="005B27DD">
        <w:rPr>
          <w:sz w:val="24"/>
          <w:szCs w:val="24"/>
        </w:rPr>
        <w:t xml:space="preserve"> </w:t>
      </w:r>
      <w:r w:rsidR="00441A0C" w:rsidRPr="00720A0E">
        <w:rPr>
          <w:sz w:val="24"/>
          <w:szCs w:val="24"/>
        </w:rPr>
        <w:t>Name: _________________________________________________________________</w:t>
      </w:r>
    </w:p>
    <w:p w:rsidR="00441A0C" w:rsidRDefault="00441A0C" w:rsidP="00441A0C">
      <w:pPr>
        <w:pStyle w:val="ListParagraph"/>
        <w:spacing w:after="0"/>
        <w:rPr>
          <w:sz w:val="24"/>
          <w:szCs w:val="24"/>
        </w:rPr>
      </w:pPr>
    </w:p>
    <w:p w:rsidR="00441A0C" w:rsidRDefault="00441A0C" w:rsidP="00441A0C">
      <w:pPr>
        <w:pStyle w:val="ListParagraph"/>
        <w:spacing w:after="0"/>
        <w:rPr>
          <w:sz w:val="24"/>
          <w:szCs w:val="24"/>
        </w:rPr>
      </w:pPr>
      <w:r>
        <w:rPr>
          <w:sz w:val="24"/>
          <w:szCs w:val="24"/>
        </w:rPr>
        <w:t>Address</w:t>
      </w:r>
      <w:proofErr w:type="gramStart"/>
      <w:r>
        <w:rPr>
          <w:sz w:val="24"/>
          <w:szCs w:val="24"/>
        </w:rPr>
        <w:t>:_</w:t>
      </w:r>
      <w:proofErr w:type="gramEnd"/>
      <w:r>
        <w:rPr>
          <w:sz w:val="24"/>
          <w:szCs w:val="24"/>
        </w:rPr>
        <w:t>________________________________________________________________</w:t>
      </w:r>
    </w:p>
    <w:p w:rsidR="00441A0C" w:rsidRDefault="00441A0C" w:rsidP="00441A0C">
      <w:pPr>
        <w:pStyle w:val="ListParagraph"/>
        <w:spacing w:after="0"/>
        <w:rPr>
          <w:sz w:val="24"/>
          <w:szCs w:val="24"/>
        </w:rPr>
      </w:pPr>
    </w:p>
    <w:p w:rsidR="00441A0C" w:rsidRDefault="00441A0C" w:rsidP="00441A0C">
      <w:pPr>
        <w:pStyle w:val="ListParagraph"/>
        <w:spacing w:after="0"/>
        <w:rPr>
          <w:sz w:val="24"/>
          <w:szCs w:val="24"/>
        </w:rPr>
      </w:pPr>
      <w:r>
        <w:rPr>
          <w:sz w:val="24"/>
          <w:szCs w:val="24"/>
        </w:rPr>
        <w:t>________________________________________________________________________</w:t>
      </w:r>
    </w:p>
    <w:p w:rsidR="00441A0C" w:rsidRDefault="00441A0C" w:rsidP="00441A0C">
      <w:pPr>
        <w:pStyle w:val="ListParagraph"/>
        <w:spacing w:after="0"/>
        <w:rPr>
          <w:sz w:val="24"/>
          <w:szCs w:val="24"/>
        </w:rPr>
      </w:pPr>
    </w:p>
    <w:p w:rsidR="00441A0C" w:rsidRPr="005B27DD" w:rsidRDefault="00441A0C" w:rsidP="00441A0C">
      <w:pPr>
        <w:pStyle w:val="ListParagraph"/>
        <w:spacing w:after="0"/>
        <w:rPr>
          <w:sz w:val="24"/>
          <w:szCs w:val="24"/>
        </w:rPr>
      </w:pPr>
      <w:r>
        <w:rPr>
          <w:sz w:val="24"/>
          <w:szCs w:val="24"/>
        </w:rPr>
        <w:t>Business #_______________ Home #__________________email: __________________</w:t>
      </w:r>
      <w:r w:rsidRPr="005B27DD">
        <w:rPr>
          <w:sz w:val="24"/>
          <w:szCs w:val="24"/>
        </w:rPr>
        <w:t xml:space="preserve">      </w:t>
      </w:r>
    </w:p>
    <w:p w:rsidR="00720A0E" w:rsidRPr="005B27DD" w:rsidRDefault="00720A0E" w:rsidP="00441A0C">
      <w:pPr>
        <w:pStyle w:val="ListParagraph"/>
        <w:spacing w:after="0"/>
        <w:ind w:left="810"/>
        <w:rPr>
          <w:sz w:val="24"/>
          <w:szCs w:val="24"/>
        </w:rPr>
      </w:pPr>
    </w:p>
    <w:p w:rsidR="00720A0E" w:rsidRDefault="0044677D" w:rsidP="005B27DD">
      <w:pPr>
        <w:pStyle w:val="ListParagraph"/>
        <w:spacing w:after="0"/>
        <w:rPr>
          <w:sz w:val="24"/>
          <w:szCs w:val="24"/>
        </w:rPr>
      </w:pPr>
      <w:r w:rsidRPr="005B27DD">
        <w:rPr>
          <w:sz w:val="24"/>
          <w:szCs w:val="24"/>
        </w:rPr>
        <w:t xml:space="preserve">  </w:t>
      </w:r>
    </w:p>
    <w:p w:rsidR="0044677D" w:rsidRPr="005B27DD" w:rsidRDefault="0044677D" w:rsidP="005B27DD">
      <w:pPr>
        <w:pStyle w:val="ListParagraph"/>
        <w:spacing w:after="0"/>
        <w:rPr>
          <w:sz w:val="24"/>
          <w:szCs w:val="24"/>
        </w:rPr>
      </w:pPr>
      <w:r w:rsidRPr="005B27DD">
        <w:rPr>
          <w:sz w:val="24"/>
          <w:szCs w:val="24"/>
        </w:rPr>
        <w:t xml:space="preserve">       </w:t>
      </w:r>
    </w:p>
    <w:sectPr w:rsidR="0044677D" w:rsidRPr="005B2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1156"/>
    <w:multiLevelType w:val="hybridMultilevel"/>
    <w:tmpl w:val="CF8C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4638B"/>
    <w:multiLevelType w:val="hybridMultilevel"/>
    <w:tmpl w:val="D7F6B138"/>
    <w:lvl w:ilvl="0" w:tplc="5D9CA6E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4683829"/>
    <w:multiLevelType w:val="hybridMultilevel"/>
    <w:tmpl w:val="B08696C2"/>
    <w:lvl w:ilvl="0" w:tplc="28C0B484">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B362A04"/>
    <w:multiLevelType w:val="hybridMultilevel"/>
    <w:tmpl w:val="7ECE30B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D039ED"/>
    <w:multiLevelType w:val="hybridMultilevel"/>
    <w:tmpl w:val="D5886510"/>
    <w:lvl w:ilvl="0" w:tplc="1BA87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11496C"/>
    <w:multiLevelType w:val="hybridMultilevel"/>
    <w:tmpl w:val="FA88E7B0"/>
    <w:lvl w:ilvl="0" w:tplc="DC88E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7C"/>
    <w:rsid w:val="000953BE"/>
    <w:rsid w:val="000F18A4"/>
    <w:rsid w:val="002A0E5F"/>
    <w:rsid w:val="002E1CE0"/>
    <w:rsid w:val="003A647C"/>
    <w:rsid w:val="003B3DF7"/>
    <w:rsid w:val="00441A0C"/>
    <w:rsid w:val="0044677D"/>
    <w:rsid w:val="005B27DD"/>
    <w:rsid w:val="00603F08"/>
    <w:rsid w:val="00720A0E"/>
    <w:rsid w:val="007B106B"/>
    <w:rsid w:val="0081719A"/>
    <w:rsid w:val="00942E4A"/>
    <w:rsid w:val="00B84893"/>
    <w:rsid w:val="00B93DF5"/>
    <w:rsid w:val="00C60E06"/>
    <w:rsid w:val="00D60167"/>
    <w:rsid w:val="00DE0F1E"/>
    <w:rsid w:val="00E949CD"/>
    <w:rsid w:val="00EE0E9D"/>
    <w:rsid w:val="00F6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F7"/>
    <w:pPr>
      <w:ind w:left="720"/>
      <w:contextualSpacing/>
    </w:pPr>
  </w:style>
  <w:style w:type="paragraph" w:styleId="NoSpacing">
    <w:name w:val="No Spacing"/>
    <w:uiPriority w:val="1"/>
    <w:qFormat/>
    <w:rsid w:val="00DE0F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F7"/>
    <w:pPr>
      <w:ind w:left="720"/>
      <w:contextualSpacing/>
    </w:pPr>
  </w:style>
  <w:style w:type="paragraph" w:styleId="NoSpacing">
    <w:name w:val="No Spacing"/>
    <w:uiPriority w:val="1"/>
    <w:qFormat/>
    <w:rsid w:val="00DE0F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3621</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The Province of Prince Edward Island</Company>
  <LinksUpToDate>false</LinksUpToDate>
  <CharactersWithSpaces>24213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 ORR</dc:creator>
  <cp:lastModifiedBy>NANCY K. ORR</cp:lastModifiedBy>
  <cp:revision>2</cp:revision>
  <cp:lastPrinted>2019-08-27T15:57:00Z</cp:lastPrinted>
  <dcterms:created xsi:type="dcterms:W3CDTF">2020-03-01T23:54:00Z</dcterms:created>
  <dcterms:modified xsi:type="dcterms:W3CDTF">2020-03-01T23:54:00Z</dcterms:modified>
</cp:coreProperties>
</file>